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E869" w14:textId="77777777" w:rsidR="00120E96" w:rsidRDefault="00120E96" w:rsidP="00F80B5E">
      <w:pPr>
        <w:rPr>
          <w:lang w:val="fr-FR"/>
        </w:rPr>
      </w:pPr>
      <w:bookmarkStart w:id="0" w:name="_GoBack"/>
      <w:bookmarkEnd w:id="0"/>
    </w:p>
    <w:p w14:paraId="6EF88E57" w14:textId="2A1A1BAA" w:rsidR="00120E96" w:rsidRPr="00E52DC2" w:rsidRDefault="00120E96" w:rsidP="00120E96">
      <w:pPr>
        <w:spacing w:line="240" w:lineRule="auto"/>
        <w:rPr>
          <w:rFonts w:ascii="Arial" w:hAnsi="Arial"/>
          <w:b/>
          <w:sz w:val="32"/>
          <w:szCs w:val="32"/>
          <w:lang w:val="en-US"/>
        </w:rPr>
      </w:pPr>
      <w:r w:rsidRPr="00E52DC2">
        <w:rPr>
          <w:rFonts w:ascii="Arial" w:hAnsi="Arial"/>
          <w:b/>
          <w:sz w:val="32"/>
          <w:szCs w:val="32"/>
          <w:lang w:val="en-US"/>
        </w:rPr>
        <w:t>Monitoring Visit Report Template</w:t>
      </w:r>
    </w:p>
    <w:p w14:paraId="79E0E4DC" w14:textId="77777777" w:rsidR="00120E96" w:rsidRPr="00E52DC2" w:rsidRDefault="00120E96" w:rsidP="0040497D">
      <w:pPr>
        <w:rPr>
          <w:lang w:val="en-US"/>
        </w:rPr>
      </w:pPr>
    </w:p>
    <w:p w14:paraId="43B8D078" w14:textId="77777777" w:rsidR="00120E96" w:rsidRPr="00FF7211" w:rsidRDefault="00120E96" w:rsidP="00ED5D16">
      <w:pPr>
        <w:spacing w:line="240" w:lineRule="auto"/>
        <w:rPr>
          <w:rFonts w:ascii="Arial" w:hAnsi="Arial"/>
          <w:b/>
          <w:lang w:val="en-GB"/>
        </w:rPr>
      </w:pPr>
      <w:r w:rsidRPr="00FF7211">
        <w:rPr>
          <w:rFonts w:ascii="Arial" w:hAnsi="Arial"/>
          <w:b/>
          <w:lang w:val="en-GB"/>
        </w:rPr>
        <w:t>Disclaimer</w:t>
      </w:r>
    </w:p>
    <w:p w14:paraId="7432CDE0" w14:textId="6E58DD9B" w:rsidR="00120E96" w:rsidRPr="00924057" w:rsidRDefault="00120E96" w:rsidP="00924057">
      <w:pPr>
        <w:spacing w:line="240" w:lineRule="auto"/>
        <w:rPr>
          <w:rFonts w:ascii="Arial" w:hAnsi="Arial"/>
          <w:lang w:val="en-GB"/>
        </w:rPr>
      </w:pPr>
      <w:r w:rsidRPr="00FF7211">
        <w:rPr>
          <w:rFonts w:ascii="Arial" w:hAnsi="Arial"/>
          <w:lang w:val="en-GB"/>
        </w:rPr>
        <w:t xml:space="preserve">This document reflects the views of the Monitoring Platform of the Swiss Clinical Trial Organisation (SCTO). </w:t>
      </w:r>
      <w:r>
        <w:rPr>
          <w:rFonts w:ascii="Arial" w:hAnsi="Arial"/>
          <w:lang w:val="en-GB"/>
        </w:rPr>
        <w:br/>
      </w:r>
      <w:r w:rsidRPr="00FF7211">
        <w:rPr>
          <w:rFonts w:ascii="Arial" w:hAnsi="Arial"/>
          <w:lang w:val="en-GB"/>
        </w:rPr>
        <w:t>The SCTO cannot be held liable for any use that may be made of the information contained herein.</w:t>
      </w:r>
    </w:p>
    <w:p w14:paraId="5D73337D" w14:textId="77777777" w:rsidR="00120E96" w:rsidRDefault="00120E96" w:rsidP="0040497D">
      <w:pPr>
        <w:rPr>
          <w:lang w:val="en-GB"/>
        </w:rPr>
      </w:pPr>
    </w:p>
    <w:p w14:paraId="774C07E2" w14:textId="2CC543C3" w:rsidR="0040497D" w:rsidRPr="00FF7211" w:rsidRDefault="0040497D" w:rsidP="0040497D">
      <w:pPr>
        <w:spacing w:line="240" w:lineRule="auto"/>
        <w:rPr>
          <w:rFonts w:ascii="Arial" w:hAnsi="Arial"/>
          <w:b/>
          <w:lang w:val="en-GB"/>
        </w:rPr>
      </w:pPr>
      <w:r>
        <w:rPr>
          <w:rFonts w:ascii="Arial" w:hAnsi="Arial"/>
          <w:b/>
          <w:lang w:val="en-GB"/>
        </w:rPr>
        <w:t>Instructions for use</w:t>
      </w:r>
    </w:p>
    <w:p w14:paraId="4771A5BD" w14:textId="3B043E84" w:rsidR="001970D1" w:rsidRPr="00A174E1" w:rsidRDefault="00E52DC2" w:rsidP="001970D1">
      <w:pPr>
        <w:rPr>
          <w:rFonts w:ascii="Arial" w:hAnsi="Arial" w:cs="Arial"/>
          <w:lang w:val="en-GB"/>
        </w:rPr>
      </w:pPr>
      <w:r>
        <w:rPr>
          <w:rFonts w:ascii="Arial" w:hAnsi="Arial" w:cs="Arial"/>
          <w:lang w:val="en-GB"/>
        </w:rPr>
        <w:t xml:space="preserve">This </w:t>
      </w:r>
      <w:hyperlink r:id="rId8" w:history="1">
        <w:r w:rsidRPr="00163E01">
          <w:rPr>
            <w:rFonts w:ascii="Arial" w:hAnsi="Arial" w:cs="Arial"/>
            <w:lang w:val="en-GB"/>
          </w:rPr>
          <w:t>Monitoring Visit Report Template </w:t>
        </w:r>
      </w:hyperlink>
      <w:r w:rsidRPr="00163E01">
        <w:rPr>
          <w:rFonts w:ascii="Arial" w:hAnsi="Arial" w:cs="Arial"/>
          <w:lang w:val="en-GB"/>
        </w:rPr>
        <w:t>is licensed under CC BY-NC 4.0.</w:t>
      </w:r>
      <w:r w:rsidR="00E1509C" w:rsidRPr="00E1509C">
        <w:rPr>
          <w:rFonts w:ascii="Helvetica" w:hAnsi="Helvetica"/>
          <w:szCs w:val="18"/>
          <w:lang w:val="en-US"/>
        </w:rPr>
        <w:t xml:space="preserve"> </w:t>
      </w:r>
      <w:r w:rsidR="00E1509C" w:rsidRPr="0030239A">
        <w:rPr>
          <w:rFonts w:ascii="Helvetica" w:hAnsi="Helvetica"/>
          <w:szCs w:val="18"/>
          <w:lang w:val="en-US"/>
        </w:rPr>
        <w:t xml:space="preserve">The content </w:t>
      </w:r>
      <w:r w:rsidR="00E1509C">
        <w:rPr>
          <w:rFonts w:ascii="Helvetica" w:hAnsi="Helvetica"/>
          <w:szCs w:val="18"/>
          <w:lang w:val="en-US"/>
        </w:rPr>
        <w:t xml:space="preserve">can be </w:t>
      </w:r>
      <w:r w:rsidR="00E1509C" w:rsidRPr="0030239A">
        <w:rPr>
          <w:rFonts w:ascii="Helvetica" w:hAnsi="Helvetica"/>
          <w:szCs w:val="18"/>
          <w:lang w:val="en-US"/>
        </w:rPr>
        <w:t>shared</w:t>
      </w:r>
      <w:r w:rsidR="00E1509C">
        <w:rPr>
          <w:rFonts w:ascii="Helvetica" w:hAnsi="Helvetica"/>
          <w:szCs w:val="18"/>
          <w:lang w:val="en-US"/>
        </w:rPr>
        <w:t xml:space="preserve"> and</w:t>
      </w:r>
      <w:r w:rsidR="00E1509C" w:rsidRPr="0030239A">
        <w:rPr>
          <w:rFonts w:ascii="Helvetica" w:hAnsi="Helvetica"/>
          <w:szCs w:val="18"/>
          <w:lang w:val="en-US"/>
        </w:rPr>
        <w:t xml:space="preserve"> </w:t>
      </w:r>
      <w:r w:rsidR="00E1509C">
        <w:rPr>
          <w:rFonts w:ascii="Helvetica" w:hAnsi="Helvetica"/>
          <w:szCs w:val="18"/>
          <w:lang w:val="en-US"/>
        </w:rPr>
        <w:t xml:space="preserve">adapted </w:t>
      </w:r>
      <w:r w:rsidR="00E1509C" w:rsidRPr="0030239A">
        <w:rPr>
          <w:rFonts w:ascii="Helvetica" w:hAnsi="Helvetica"/>
          <w:szCs w:val="18"/>
          <w:lang w:val="en-US"/>
        </w:rPr>
        <w:t xml:space="preserve">as long as </w:t>
      </w:r>
      <w:r w:rsidR="00E1509C">
        <w:rPr>
          <w:rFonts w:ascii="Helvetica" w:hAnsi="Helvetica"/>
          <w:szCs w:val="18"/>
          <w:lang w:val="en-US"/>
        </w:rPr>
        <w:t>you follow the license terms</w:t>
      </w:r>
      <w:r w:rsidR="00E1509C" w:rsidRPr="0030239A">
        <w:rPr>
          <w:rFonts w:ascii="Helvetica" w:hAnsi="Helvetica"/>
          <w:szCs w:val="18"/>
          <w:lang w:val="en-US"/>
        </w:rPr>
        <w:t>.</w:t>
      </w:r>
      <w:r w:rsidRPr="00163E01">
        <w:rPr>
          <w:rFonts w:ascii="Arial" w:hAnsi="Arial" w:cs="Arial"/>
          <w:lang w:val="en-GB"/>
        </w:rPr>
        <w:t xml:space="preserve"> To view a copy of this license, visit </w:t>
      </w:r>
      <w:hyperlink r:id="rId9" w:history="1">
        <w:r w:rsidRPr="00756724">
          <w:rPr>
            <w:rStyle w:val="Hyperlink"/>
            <w:rFonts w:ascii="Arial" w:hAnsi="Arial" w:cs="Arial"/>
            <w:lang w:val="en-GB"/>
          </w:rPr>
          <w:t>http://creativecommons.org/licenses/by-nc/4.0/</w:t>
        </w:r>
      </w:hyperlink>
      <w:r w:rsidR="001970D1">
        <w:rPr>
          <w:rFonts w:ascii="Arial" w:hAnsi="Arial" w:cs="Arial"/>
          <w:lang w:val="en-GB"/>
        </w:rPr>
        <w:t xml:space="preserve">. </w:t>
      </w:r>
    </w:p>
    <w:p w14:paraId="44855568" w14:textId="559187DA" w:rsidR="00E1509C" w:rsidRPr="00A174E1" w:rsidRDefault="00E1509C" w:rsidP="001970D1">
      <w:pPr>
        <w:rPr>
          <w:rFonts w:ascii="Arial" w:hAnsi="Arial" w:cs="Arial"/>
          <w:lang w:val="en-US"/>
        </w:rPr>
      </w:pPr>
      <w:r>
        <w:rPr>
          <w:rFonts w:ascii="Arial" w:hAnsi="Arial" w:cs="Arial"/>
          <w:noProof/>
          <w:lang w:eastAsia="de-CH"/>
        </w:rPr>
        <w:drawing>
          <wp:inline distT="0" distB="0" distL="0" distR="0" wp14:anchorId="4B15AB3C" wp14:editId="5A870D92">
            <wp:extent cx="775335" cy="2712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eu.png"/>
                    <pic:cNvPicPr/>
                  </pic:nvPicPr>
                  <pic:blipFill>
                    <a:blip r:embed="rId10"/>
                    <a:stretch>
                      <a:fillRect/>
                    </a:stretch>
                  </pic:blipFill>
                  <pic:spPr>
                    <a:xfrm>
                      <a:off x="0" y="0"/>
                      <a:ext cx="787582" cy="275557"/>
                    </a:xfrm>
                    <a:prstGeom prst="rect">
                      <a:avLst/>
                    </a:prstGeom>
                  </pic:spPr>
                </pic:pic>
              </a:graphicData>
            </a:graphic>
          </wp:inline>
        </w:drawing>
      </w:r>
    </w:p>
    <w:p w14:paraId="6AF7A223" w14:textId="7549CA9C" w:rsidR="00747C16" w:rsidRDefault="00747C16" w:rsidP="00747C16">
      <w:pPr>
        <w:spacing w:line="240" w:lineRule="auto"/>
        <w:rPr>
          <w:rFonts w:ascii="Arial" w:hAnsi="Arial"/>
          <w:lang w:val="en-GB"/>
        </w:rPr>
      </w:pPr>
      <w:r>
        <w:rPr>
          <w:rFonts w:ascii="Arial" w:hAnsi="Arial"/>
          <w:lang w:val="en-GB"/>
        </w:rPr>
        <w:t xml:space="preserve">This cover page is for information purposes and can be removed when using the template. </w:t>
      </w:r>
    </w:p>
    <w:p w14:paraId="39140164" w14:textId="77777777" w:rsidR="00747C16" w:rsidRPr="00924057" w:rsidRDefault="00747C16" w:rsidP="00747C16">
      <w:pPr>
        <w:spacing w:line="240" w:lineRule="auto"/>
        <w:rPr>
          <w:rFonts w:ascii="Arial" w:hAnsi="Arial"/>
          <w:lang w:val="en-GB"/>
        </w:rPr>
      </w:pPr>
      <w:r>
        <w:rPr>
          <w:rFonts w:ascii="Arial" w:hAnsi="Arial"/>
          <w:lang w:val="en-GB"/>
        </w:rPr>
        <w:t xml:space="preserve">The text written in </w:t>
      </w:r>
      <w:r w:rsidRPr="00A1258D">
        <w:rPr>
          <w:rFonts w:ascii="Arial" w:hAnsi="Arial"/>
          <w:lang w:val="en-GB"/>
        </w:rPr>
        <w:t>grey</w:t>
      </w:r>
      <w:r>
        <w:rPr>
          <w:rFonts w:ascii="Arial" w:hAnsi="Arial"/>
          <w:lang w:val="en-GB"/>
        </w:rPr>
        <w:t xml:space="preserve"> is intended to help you fill out the specific field. Once you have completed the field, delete the text in grey.</w:t>
      </w:r>
    </w:p>
    <w:p w14:paraId="434AC11E" w14:textId="25DF7CA2" w:rsidR="00120E96" w:rsidRDefault="00120E96" w:rsidP="0040497D">
      <w:pPr>
        <w:rPr>
          <w:lang w:val="en-GB"/>
        </w:rPr>
      </w:pPr>
    </w:p>
    <w:p w14:paraId="3B5E033E" w14:textId="77777777" w:rsidR="0040497D" w:rsidRPr="00FF7211" w:rsidRDefault="0040497D" w:rsidP="0040497D">
      <w:pPr>
        <w:spacing w:line="240" w:lineRule="auto"/>
        <w:rPr>
          <w:rFonts w:ascii="Arial" w:hAnsi="Arial"/>
          <w:b/>
          <w:lang w:val="en-GB"/>
        </w:rPr>
      </w:pPr>
      <w:r w:rsidRPr="00FF7211">
        <w:rPr>
          <w:rFonts w:ascii="Arial" w:hAnsi="Arial"/>
          <w:b/>
          <w:lang w:val="en-GB"/>
        </w:rPr>
        <w:t>Questions or suggestions?</w:t>
      </w:r>
    </w:p>
    <w:p w14:paraId="20AF25DC" w14:textId="77777777" w:rsidR="0040497D" w:rsidRDefault="0040497D" w:rsidP="0040497D">
      <w:pPr>
        <w:spacing w:line="240" w:lineRule="auto"/>
        <w:rPr>
          <w:rFonts w:ascii="Arial" w:hAnsi="Arial"/>
          <w:lang w:val="en-GB"/>
        </w:rPr>
      </w:pPr>
      <w:r w:rsidRPr="00FF7211">
        <w:rPr>
          <w:rFonts w:ascii="Arial" w:hAnsi="Arial"/>
          <w:lang w:val="en-GB"/>
        </w:rPr>
        <w:t xml:space="preserve">To obtain competent answers to general monitoring questions or to offer feedback on this document, </w:t>
      </w:r>
      <w:r>
        <w:rPr>
          <w:rFonts w:ascii="Arial" w:hAnsi="Arial"/>
          <w:lang w:val="en-GB"/>
        </w:rPr>
        <w:br/>
      </w:r>
      <w:r w:rsidRPr="00FF7211">
        <w:rPr>
          <w:rFonts w:ascii="Arial" w:hAnsi="Arial"/>
          <w:lang w:val="en-GB"/>
        </w:rPr>
        <w:t xml:space="preserve">contact us at </w:t>
      </w:r>
      <w:hyperlink r:id="rId11" w:history="1">
        <w:r w:rsidRPr="00FF7211">
          <w:rPr>
            <w:rStyle w:val="Hyperlink"/>
            <w:rFonts w:ascii="Arial" w:hAnsi="Arial"/>
            <w:lang w:val="en-GB"/>
          </w:rPr>
          <w:t>monitoring@scto.ch</w:t>
        </w:r>
      </w:hyperlink>
      <w:r w:rsidRPr="00FF7211">
        <w:rPr>
          <w:rFonts w:ascii="Arial" w:hAnsi="Arial"/>
          <w:lang w:val="en-GB"/>
        </w:rPr>
        <w:t>.</w:t>
      </w:r>
    </w:p>
    <w:p w14:paraId="0B64722E" w14:textId="65EA177C" w:rsidR="00120E96" w:rsidRPr="00FF7211" w:rsidRDefault="00120E96" w:rsidP="00120E96">
      <w:pPr>
        <w:spacing w:line="240" w:lineRule="auto"/>
        <w:rPr>
          <w:rFonts w:ascii="Arial" w:hAnsi="Arial"/>
          <w:lang w:val="en-GB"/>
        </w:rPr>
      </w:pPr>
      <w:r>
        <w:rPr>
          <w:rFonts w:ascii="Arial" w:hAnsi="Arial"/>
          <w:noProof/>
          <w:lang w:eastAsia="de-CH"/>
        </w:rPr>
        <w:drawing>
          <wp:inline distT="0" distB="0" distL="0" distR="0" wp14:anchorId="6093D007" wp14:editId="21A09089">
            <wp:extent cx="3361266" cy="2945439"/>
            <wp:effectExtent l="0" t="0" r="444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form_Beehive_RZ_rw1_MO_wlt.emf"/>
                    <pic:cNvPicPr/>
                  </pic:nvPicPr>
                  <pic:blipFill>
                    <a:blip r:embed="rId12">
                      <a:extLst>
                        <a:ext uri="{28A0092B-C50C-407E-A947-70E740481C1C}">
                          <a14:useLocalDpi xmlns:a14="http://schemas.microsoft.com/office/drawing/2010/main" val="0"/>
                        </a:ext>
                      </a:extLst>
                    </a:blip>
                    <a:stretch>
                      <a:fillRect/>
                    </a:stretch>
                  </pic:blipFill>
                  <pic:spPr>
                    <a:xfrm>
                      <a:off x="0" y="0"/>
                      <a:ext cx="3370794" cy="2953788"/>
                    </a:xfrm>
                    <a:prstGeom prst="rect">
                      <a:avLst/>
                    </a:prstGeom>
                  </pic:spPr>
                </pic:pic>
              </a:graphicData>
            </a:graphic>
          </wp:inline>
        </w:drawing>
      </w:r>
    </w:p>
    <w:p w14:paraId="11B83811" w14:textId="77777777" w:rsidR="00301B4B" w:rsidRDefault="00301B4B">
      <w:pPr>
        <w:sectPr w:rsidR="00301B4B" w:rsidSect="00B30A9D">
          <w:footerReference w:type="default" r:id="rId13"/>
          <w:headerReference w:type="first" r:id="rId14"/>
          <w:footerReference w:type="first" r:id="rId15"/>
          <w:type w:val="continuous"/>
          <w:pgSz w:w="11906" w:h="16838"/>
          <w:pgMar w:top="1259" w:right="1134" w:bottom="1559" w:left="1134" w:header="567" w:footer="856" w:gutter="0"/>
          <w:cols w:space="708"/>
          <w:titlePg/>
          <w:docGrid w:linePitch="360"/>
        </w:sectPr>
      </w:pPr>
    </w:p>
    <w:p w14:paraId="448089D8" w14:textId="634B96D3" w:rsidR="00120E96" w:rsidRDefault="00120E96"/>
    <w:tbl>
      <w:tblPr>
        <w:tblW w:w="9365" w:type="dxa"/>
        <w:tblInd w:w="-72"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485"/>
        <w:gridCol w:w="5386"/>
        <w:gridCol w:w="2494"/>
      </w:tblGrid>
      <w:tr w:rsidR="0003774F" w:rsidRPr="001866E0" w14:paraId="2B9E9D1A" w14:textId="77777777" w:rsidTr="0003774F">
        <w:trPr>
          <w:trHeight w:val="416"/>
        </w:trPr>
        <w:tc>
          <w:tcPr>
            <w:tcW w:w="6871" w:type="dxa"/>
            <w:gridSpan w:val="2"/>
            <w:shd w:val="clear" w:color="auto" w:fill="BFBFBF" w:themeFill="background1" w:themeFillShade="BF"/>
          </w:tcPr>
          <w:p w14:paraId="02C5B8DB" w14:textId="27FEC068" w:rsidR="0003774F" w:rsidRPr="001866E0" w:rsidDel="00EF60F5" w:rsidRDefault="0003774F" w:rsidP="00413C4C">
            <w:pPr>
              <w:pStyle w:val="helptext"/>
            </w:pPr>
            <w:r w:rsidRPr="00413C4C">
              <w:rPr>
                <w:b/>
                <w:color w:val="auto"/>
                <w:sz w:val="28"/>
                <w:szCs w:val="28"/>
              </w:rPr>
              <w:t>Monitoring Visit Report</w:t>
            </w:r>
            <w:r w:rsidR="000864C6" w:rsidRPr="00413C4C">
              <w:rPr>
                <w:b/>
                <w:color w:val="auto"/>
                <w:sz w:val="28"/>
                <w:szCs w:val="28"/>
              </w:rPr>
              <w:t xml:space="preserve"> </w:t>
            </w:r>
            <w:r w:rsidR="00413C4C" w:rsidRPr="00413C4C">
              <w:rPr>
                <w:b/>
                <w:color w:val="auto"/>
                <w:sz w:val="28"/>
                <w:szCs w:val="28"/>
              </w:rPr>
              <w:fldChar w:fldCharType="begin">
                <w:ffData>
                  <w:name w:val=""/>
                  <w:enabled/>
                  <w:calcOnExit w:val="0"/>
                  <w:textInput/>
                </w:ffData>
              </w:fldChar>
            </w:r>
            <w:r w:rsidR="00413C4C" w:rsidRPr="00413C4C">
              <w:rPr>
                <w:b/>
                <w:color w:val="auto"/>
                <w:sz w:val="28"/>
                <w:szCs w:val="28"/>
              </w:rPr>
              <w:instrText xml:space="preserve"> FORMTEXT </w:instrText>
            </w:r>
            <w:r w:rsidR="00413C4C" w:rsidRPr="00413C4C">
              <w:rPr>
                <w:b/>
                <w:color w:val="auto"/>
                <w:sz w:val="28"/>
                <w:szCs w:val="28"/>
              </w:rPr>
            </w:r>
            <w:r w:rsidR="00413C4C" w:rsidRPr="00413C4C">
              <w:rPr>
                <w:b/>
                <w:color w:val="auto"/>
                <w:sz w:val="28"/>
                <w:szCs w:val="28"/>
              </w:rPr>
              <w:fldChar w:fldCharType="separate"/>
            </w:r>
            <w:r w:rsidR="00413C4C" w:rsidRPr="00413C4C">
              <w:rPr>
                <w:b/>
                <w:color w:val="auto"/>
                <w:sz w:val="28"/>
                <w:szCs w:val="28"/>
              </w:rPr>
              <w:t> </w:t>
            </w:r>
            <w:r w:rsidR="00413C4C" w:rsidRPr="00413C4C">
              <w:rPr>
                <w:b/>
                <w:color w:val="auto"/>
                <w:sz w:val="28"/>
                <w:szCs w:val="28"/>
              </w:rPr>
              <w:t> </w:t>
            </w:r>
            <w:r w:rsidR="00413C4C" w:rsidRPr="00413C4C">
              <w:rPr>
                <w:b/>
                <w:color w:val="auto"/>
                <w:sz w:val="28"/>
                <w:szCs w:val="28"/>
              </w:rPr>
              <w:t> </w:t>
            </w:r>
            <w:r w:rsidR="00413C4C" w:rsidRPr="00413C4C">
              <w:rPr>
                <w:b/>
                <w:color w:val="auto"/>
                <w:sz w:val="28"/>
                <w:szCs w:val="28"/>
              </w:rPr>
              <w:t> </w:t>
            </w:r>
            <w:r w:rsidR="00413C4C" w:rsidRPr="00413C4C">
              <w:rPr>
                <w:b/>
                <w:color w:val="auto"/>
                <w:sz w:val="28"/>
                <w:szCs w:val="28"/>
              </w:rPr>
              <w:t> </w:t>
            </w:r>
            <w:r w:rsidR="00413C4C" w:rsidRPr="00413C4C">
              <w:rPr>
                <w:b/>
                <w:color w:val="auto"/>
                <w:sz w:val="28"/>
                <w:szCs w:val="28"/>
              </w:rPr>
              <w:fldChar w:fldCharType="end"/>
            </w:r>
            <w:r w:rsidR="00413C4C" w:rsidRPr="00413C4C">
              <w:rPr>
                <w:color w:val="auto"/>
              </w:rPr>
              <w:t xml:space="preserve"> </w:t>
            </w:r>
            <w:r w:rsidR="00413C4C">
              <w:t>&lt;insert study ID&gt;</w:t>
            </w:r>
          </w:p>
        </w:tc>
        <w:tc>
          <w:tcPr>
            <w:tcW w:w="2494" w:type="dxa"/>
            <w:shd w:val="clear" w:color="auto" w:fill="BFBFBF" w:themeFill="background1" w:themeFillShade="BF"/>
          </w:tcPr>
          <w:p w14:paraId="7651650D" w14:textId="66DDE991" w:rsidR="0003774F" w:rsidRPr="001866E0" w:rsidRDefault="0003774F" w:rsidP="0003774F">
            <w:pPr>
              <w:keepNext/>
              <w:tabs>
                <w:tab w:val="left" w:pos="5914"/>
                <w:tab w:val="left" w:pos="6056"/>
              </w:tabs>
              <w:spacing w:before="120" w:after="500"/>
              <w:jc w:val="right"/>
              <w:outlineLvl w:val="7"/>
              <w:rPr>
                <w:rFonts w:cs="Arial"/>
                <w:b/>
                <w:lang w:val="en-GB"/>
              </w:rPr>
            </w:pPr>
            <w:r w:rsidRPr="001866E0">
              <w:rPr>
                <w:rFonts w:cs="Arial"/>
                <w:b/>
                <w:szCs w:val="18"/>
                <w:lang w:val="en-GB"/>
              </w:rPr>
              <w:t xml:space="preserve">Report </w:t>
            </w:r>
            <w:r w:rsidR="00AD025E" w:rsidRPr="001866E0">
              <w:rPr>
                <w:rFonts w:cs="Arial"/>
                <w:b/>
                <w:szCs w:val="18"/>
                <w:lang w:val="en-GB"/>
              </w:rPr>
              <w:t>n</w:t>
            </w:r>
            <w:r w:rsidRPr="001866E0">
              <w:rPr>
                <w:rFonts w:cs="Arial"/>
                <w:b/>
                <w:szCs w:val="18"/>
                <w:lang w:val="en-GB"/>
              </w:rPr>
              <w:t xml:space="preserve">o. </w:t>
            </w:r>
            <w:r w:rsidRPr="001866E0">
              <w:rPr>
                <w:rFonts w:cs="Arial"/>
                <w:b/>
                <w:szCs w:val="18"/>
                <w:lang w:val="en-GB"/>
              </w:rPr>
              <w:fldChar w:fldCharType="begin">
                <w:ffData>
                  <w:name w:val=""/>
                  <w:enabled/>
                  <w:calcOnExit w:val="0"/>
                  <w:textInput/>
                </w:ffData>
              </w:fldChar>
            </w:r>
            <w:r w:rsidRPr="001866E0">
              <w:rPr>
                <w:rFonts w:cs="Arial"/>
                <w:b/>
                <w:szCs w:val="18"/>
                <w:lang w:val="en-GB"/>
              </w:rPr>
              <w:instrText xml:space="preserve"> FORMTEXT </w:instrText>
            </w:r>
            <w:r w:rsidRPr="001866E0">
              <w:rPr>
                <w:rFonts w:cs="Arial"/>
                <w:b/>
                <w:szCs w:val="18"/>
                <w:lang w:val="en-GB"/>
              </w:rPr>
            </w:r>
            <w:r w:rsidRPr="001866E0">
              <w:rPr>
                <w:rFonts w:cs="Arial"/>
                <w:b/>
                <w:szCs w:val="18"/>
                <w:lang w:val="en-GB"/>
              </w:rPr>
              <w:fldChar w:fldCharType="separate"/>
            </w:r>
            <w:r w:rsidRPr="001866E0">
              <w:rPr>
                <w:rFonts w:cs="Arial"/>
                <w:b/>
                <w:szCs w:val="18"/>
                <w:lang w:val="en-GB"/>
              </w:rPr>
              <w:t> </w:t>
            </w:r>
            <w:r w:rsidRPr="001866E0">
              <w:rPr>
                <w:rFonts w:cs="Arial"/>
                <w:b/>
                <w:szCs w:val="18"/>
                <w:lang w:val="en-GB"/>
              </w:rPr>
              <w:t> </w:t>
            </w:r>
            <w:r w:rsidRPr="001866E0">
              <w:rPr>
                <w:rFonts w:cs="Arial"/>
                <w:b/>
                <w:szCs w:val="18"/>
                <w:lang w:val="en-GB"/>
              </w:rPr>
              <w:t> </w:t>
            </w:r>
            <w:r w:rsidRPr="001866E0">
              <w:rPr>
                <w:rFonts w:cs="Arial"/>
                <w:b/>
                <w:szCs w:val="18"/>
                <w:lang w:val="en-GB"/>
              </w:rPr>
              <w:t> </w:t>
            </w:r>
            <w:r w:rsidRPr="001866E0">
              <w:rPr>
                <w:rFonts w:cs="Arial"/>
                <w:b/>
                <w:szCs w:val="18"/>
                <w:lang w:val="en-GB"/>
              </w:rPr>
              <w:t> </w:t>
            </w:r>
            <w:r w:rsidRPr="001866E0">
              <w:rPr>
                <w:rFonts w:cs="Arial"/>
                <w:b/>
                <w:szCs w:val="18"/>
                <w:lang w:val="en-GB"/>
              </w:rPr>
              <w:fldChar w:fldCharType="end"/>
            </w:r>
          </w:p>
        </w:tc>
      </w:tr>
      <w:tr w:rsidR="0003774F" w:rsidRPr="001866E0" w14:paraId="0C38EFD8" w14:textId="77777777" w:rsidTr="0003774F">
        <w:trPr>
          <w:trHeight w:val="416"/>
        </w:trPr>
        <w:tc>
          <w:tcPr>
            <w:tcW w:w="1485" w:type="dxa"/>
            <w:shd w:val="clear" w:color="auto" w:fill="BFBFBF" w:themeFill="background1" w:themeFillShade="BF"/>
          </w:tcPr>
          <w:p w14:paraId="7EFDCAAE" w14:textId="181186D6" w:rsidR="0003774F" w:rsidRPr="001866E0" w:rsidRDefault="0040497D" w:rsidP="0003774F">
            <w:pPr>
              <w:keepNext/>
              <w:tabs>
                <w:tab w:val="left" w:pos="5914"/>
                <w:tab w:val="left" w:pos="6056"/>
              </w:tabs>
              <w:spacing w:before="120" w:after="120"/>
              <w:outlineLvl w:val="7"/>
              <w:rPr>
                <w:rFonts w:cs="Arial"/>
                <w:b/>
                <w:szCs w:val="18"/>
                <w:lang w:val="en-GB"/>
              </w:rPr>
            </w:pPr>
            <w:r>
              <w:rPr>
                <w:rFonts w:cs="Arial"/>
                <w:b/>
                <w:szCs w:val="18"/>
                <w:lang w:val="en-GB"/>
              </w:rPr>
              <w:fldChar w:fldCharType="begin">
                <w:ffData>
                  <w:name w:val=""/>
                  <w:enabled/>
                  <w:calcOnExit w:val="0"/>
                  <w:checkBox>
                    <w:sizeAuto/>
                    <w:default w:val="0"/>
                  </w:checkBox>
                </w:ffData>
              </w:fldChar>
            </w:r>
            <w:r>
              <w:rPr>
                <w:rFonts w:cs="Arial"/>
                <w:b/>
                <w:szCs w:val="18"/>
                <w:lang w:val="en-GB"/>
              </w:rPr>
              <w:instrText xml:space="preserve"> FORMCHECKBOX </w:instrText>
            </w:r>
            <w:r w:rsidR="006009AB">
              <w:rPr>
                <w:rFonts w:cs="Arial"/>
                <w:b/>
                <w:szCs w:val="18"/>
                <w:lang w:val="en-GB"/>
              </w:rPr>
            </w:r>
            <w:r w:rsidR="006009AB">
              <w:rPr>
                <w:rFonts w:cs="Arial"/>
                <w:b/>
                <w:szCs w:val="18"/>
                <w:lang w:val="en-GB"/>
              </w:rPr>
              <w:fldChar w:fldCharType="separate"/>
            </w:r>
            <w:r>
              <w:rPr>
                <w:rFonts w:cs="Arial"/>
                <w:b/>
                <w:szCs w:val="18"/>
                <w:lang w:val="en-GB"/>
              </w:rPr>
              <w:fldChar w:fldCharType="end"/>
            </w:r>
            <w:r w:rsidR="0003774F" w:rsidRPr="001866E0">
              <w:rPr>
                <w:rFonts w:cs="Arial"/>
                <w:b/>
                <w:szCs w:val="18"/>
                <w:lang w:val="en-GB"/>
              </w:rPr>
              <w:t xml:space="preserve"> </w:t>
            </w:r>
            <w:r w:rsidR="0003774F" w:rsidRPr="001866E0">
              <w:rPr>
                <w:rFonts w:cs="Arial"/>
                <w:szCs w:val="18"/>
                <w:lang w:val="en-GB"/>
              </w:rPr>
              <w:t>On-site</w:t>
            </w:r>
          </w:p>
        </w:tc>
        <w:tc>
          <w:tcPr>
            <w:tcW w:w="7880" w:type="dxa"/>
            <w:gridSpan w:val="2"/>
            <w:shd w:val="clear" w:color="auto" w:fill="BFBFBF" w:themeFill="background1" w:themeFillShade="BF"/>
          </w:tcPr>
          <w:p w14:paraId="6955660D" w14:textId="77777777" w:rsidR="0003774F" w:rsidRPr="001866E0" w:rsidRDefault="0003774F" w:rsidP="0003774F">
            <w:pPr>
              <w:keepNext/>
              <w:tabs>
                <w:tab w:val="left" w:pos="5914"/>
                <w:tab w:val="left" w:pos="6056"/>
              </w:tabs>
              <w:spacing w:before="120" w:after="120"/>
              <w:outlineLvl w:val="7"/>
              <w:rPr>
                <w:rFonts w:cs="Arial"/>
                <w:szCs w:val="18"/>
                <w:lang w:val="en-GB"/>
              </w:rPr>
            </w:pPr>
            <w:r w:rsidRPr="001866E0">
              <w:rPr>
                <w:rFonts w:cs="Arial"/>
                <w:b/>
                <w:szCs w:val="18"/>
                <w:lang w:val="en-GB"/>
              </w:rPr>
              <w:fldChar w:fldCharType="begin">
                <w:ffData>
                  <w:name w:val=""/>
                  <w:enabled/>
                  <w:calcOnExit w:val="0"/>
                  <w:checkBox>
                    <w:sizeAuto/>
                    <w:default w:val="0"/>
                  </w:checkBox>
                </w:ffData>
              </w:fldChar>
            </w:r>
            <w:r w:rsidRPr="001866E0">
              <w:rPr>
                <w:rFonts w:cs="Arial"/>
                <w:b/>
                <w:szCs w:val="18"/>
                <w:lang w:val="en-GB"/>
              </w:rPr>
              <w:instrText xml:space="preserve"> FORMCHECKBOX </w:instrText>
            </w:r>
            <w:r w:rsidR="006009AB">
              <w:rPr>
                <w:rFonts w:cs="Arial"/>
                <w:b/>
                <w:szCs w:val="18"/>
                <w:lang w:val="en-GB"/>
              </w:rPr>
            </w:r>
            <w:r w:rsidR="006009AB">
              <w:rPr>
                <w:rFonts w:cs="Arial"/>
                <w:b/>
                <w:szCs w:val="18"/>
                <w:lang w:val="en-GB"/>
              </w:rPr>
              <w:fldChar w:fldCharType="separate"/>
            </w:r>
            <w:r w:rsidRPr="001866E0">
              <w:rPr>
                <w:rFonts w:cs="Arial"/>
                <w:b/>
                <w:szCs w:val="18"/>
                <w:lang w:val="en-GB"/>
              </w:rPr>
              <w:fldChar w:fldCharType="end"/>
            </w:r>
            <w:r w:rsidRPr="001866E0">
              <w:rPr>
                <w:rFonts w:cs="Arial"/>
                <w:b/>
                <w:szCs w:val="18"/>
                <w:lang w:val="en-GB"/>
              </w:rPr>
              <w:t xml:space="preserve"> </w:t>
            </w:r>
            <w:r w:rsidRPr="001866E0">
              <w:rPr>
                <w:rFonts w:cs="Arial"/>
                <w:szCs w:val="18"/>
                <w:lang w:val="en-GB"/>
              </w:rPr>
              <w:t>Remote</w:t>
            </w:r>
          </w:p>
        </w:tc>
      </w:tr>
      <w:tr w:rsidR="0003774F" w:rsidRPr="001866E0" w14:paraId="1F61F0E3" w14:textId="77777777" w:rsidTr="0003774F">
        <w:tblPrEx>
          <w:tblBorders>
            <w:insideH w:val="single" w:sz="4" w:space="0" w:color="auto"/>
            <w:insideV w:val="single" w:sz="4" w:space="0" w:color="auto"/>
          </w:tblBorders>
        </w:tblPrEx>
        <w:trPr>
          <w:trHeight w:val="20"/>
        </w:trPr>
        <w:tc>
          <w:tcPr>
            <w:tcW w:w="9365" w:type="dxa"/>
            <w:gridSpan w:val="3"/>
            <w:shd w:val="clear" w:color="auto" w:fill="BFBFBF" w:themeFill="background1" w:themeFillShade="BF"/>
          </w:tcPr>
          <w:p w14:paraId="7F55F341" w14:textId="6A564A85" w:rsidR="0003774F" w:rsidRPr="004C14A6" w:rsidRDefault="0003774F" w:rsidP="004C14A6">
            <w:pPr>
              <w:pStyle w:val="berschrift1"/>
            </w:pPr>
            <w:r w:rsidRPr="004C14A6">
              <w:t xml:space="preserve">Study </w:t>
            </w:r>
            <w:r w:rsidR="00AD025E" w:rsidRPr="004C14A6">
              <w:t>AND</w:t>
            </w:r>
            <w:r w:rsidRPr="004C14A6">
              <w:t xml:space="preserve"> visit details</w:t>
            </w:r>
          </w:p>
        </w:tc>
      </w:tr>
    </w:tbl>
    <w:p w14:paraId="0B62FA14" w14:textId="77777777" w:rsidR="0003774F" w:rsidRPr="001866E0" w:rsidRDefault="0003774F" w:rsidP="0003774F">
      <w:pPr>
        <w:rPr>
          <w:sz w:val="4"/>
          <w:szCs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5"/>
        <w:gridCol w:w="1134"/>
        <w:gridCol w:w="2551"/>
        <w:gridCol w:w="1785"/>
      </w:tblGrid>
      <w:tr w:rsidR="0003774F" w:rsidRPr="001866E0" w14:paraId="6A16DC73" w14:textId="77777777" w:rsidTr="0003774F">
        <w:trPr>
          <w:trHeight w:val="20"/>
        </w:trPr>
        <w:tc>
          <w:tcPr>
            <w:tcW w:w="3895" w:type="dxa"/>
            <w:shd w:val="clear" w:color="auto" w:fill="F2F2F2" w:themeFill="background1" w:themeFillShade="F2"/>
          </w:tcPr>
          <w:p w14:paraId="6F207AEC" w14:textId="77777777" w:rsidR="0003774F" w:rsidRPr="001866E0" w:rsidRDefault="0003774F" w:rsidP="0003774F">
            <w:pPr>
              <w:keepNext/>
              <w:spacing w:before="40" w:after="40"/>
              <w:outlineLvl w:val="7"/>
              <w:rPr>
                <w:rFonts w:cs="Arial"/>
                <w:color w:val="000000" w:themeColor="text1"/>
                <w:szCs w:val="18"/>
                <w:lang w:val="en-GB"/>
              </w:rPr>
            </w:pPr>
            <w:r w:rsidRPr="001866E0">
              <w:rPr>
                <w:rFonts w:cs="Arial"/>
                <w:color w:val="000000" w:themeColor="text1"/>
                <w:szCs w:val="18"/>
                <w:lang w:val="en-GB"/>
              </w:rPr>
              <w:t>Study title:</w:t>
            </w:r>
          </w:p>
        </w:tc>
        <w:tc>
          <w:tcPr>
            <w:tcW w:w="5470" w:type="dxa"/>
            <w:gridSpan w:val="3"/>
            <w:shd w:val="clear" w:color="auto" w:fill="auto"/>
          </w:tcPr>
          <w:p w14:paraId="4C18AFA3"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0E0E745E" w14:textId="77777777" w:rsidTr="0003774F">
        <w:trPr>
          <w:trHeight w:val="20"/>
        </w:trPr>
        <w:tc>
          <w:tcPr>
            <w:tcW w:w="3895" w:type="dxa"/>
            <w:shd w:val="clear" w:color="auto" w:fill="F2F2F2" w:themeFill="background1" w:themeFillShade="F2"/>
          </w:tcPr>
          <w:p w14:paraId="0A14189F" w14:textId="77777777" w:rsidR="0003774F" w:rsidRPr="001866E0" w:rsidRDefault="0003774F" w:rsidP="0003774F">
            <w:pPr>
              <w:keepNext/>
              <w:spacing w:before="40" w:after="40"/>
              <w:outlineLvl w:val="7"/>
              <w:rPr>
                <w:rFonts w:cs="Arial"/>
                <w:color w:val="000000" w:themeColor="text1"/>
                <w:szCs w:val="18"/>
                <w:lang w:val="en-GB"/>
              </w:rPr>
            </w:pPr>
            <w:r w:rsidRPr="001866E0">
              <w:rPr>
                <w:rFonts w:cs="Arial"/>
                <w:color w:val="000000" w:themeColor="text1"/>
                <w:szCs w:val="18"/>
                <w:lang w:val="en-GB"/>
              </w:rPr>
              <w:t>Sponsor:</w:t>
            </w:r>
          </w:p>
        </w:tc>
        <w:tc>
          <w:tcPr>
            <w:tcW w:w="5470" w:type="dxa"/>
            <w:gridSpan w:val="3"/>
            <w:tcBorders>
              <w:bottom w:val="single" w:sz="4" w:space="0" w:color="auto"/>
            </w:tcBorders>
            <w:shd w:val="clear" w:color="auto" w:fill="auto"/>
          </w:tcPr>
          <w:p w14:paraId="4001545E" w14:textId="4AC004E1"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A174E1" w14:paraId="71B924EC" w14:textId="77777777" w:rsidTr="0003774F">
        <w:trPr>
          <w:trHeight w:val="20"/>
        </w:trPr>
        <w:tc>
          <w:tcPr>
            <w:tcW w:w="3895" w:type="dxa"/>
            <w:tcBorders>
              <w:right w:val="single" w:sz="4" w:space="0" w:color="auto"/>
            </w:tcBorders>
            <w:shd w:val="clear" w:color="auto" w:fill="F2F2F2" w:themeFill="background1" w:themeFillShade="F2"/>
          </w:tcPr>
          <w:p w14:paraId="5B92E1EF" w14:textId="0B75D146" w:rsidR="0003774F" w:rsidRPr="001866E0" w:rsidRDefault="0003774F" w:rsidP="0003774F">
            <w:pPr>
              <w:keepNext/>
              <w:spacing w:before="40" w:after="40"/>
              <w:ind w:right="-102"/>
              <w:outlineLvl w:val="7"/>
              <w:rPr>
                <w:rFonts w:cs="Arial"/>
                <w:color w:val="000000" w:themeColor="text1"/>
                <w:szCs w:val="18"/>
                <w:lang w:val="en-GB"/>
              </w:rPr>
            </w:pPr>
            <w:r w:rsidRPr="001866E0">
              <w:rPr>
                <w:rFonts w:cs="Arial"/>
                <w:color w:val="000000" w:themeColor="text1"/>
                <w:szCs w:val="18"/>
                <w:lang w:val="en-GB"/>
              </w:rPr>
              <w:t xml:space="preserve">Type of study </w:t>
            </w:r>
            <w:r w:rsidR="00AD025E" w:rsidRPr="001866E0">
              <w:rPr>
                <w:rFonts w:cs="Arial"/>
                <w:color w:val="000000" w:themeColor="text1"/>
                <w:szCs w:val="18"/>
                <w:lang w:val="en-GB"/>
              </w:rPr>
              <w:t>and</w:t>
            </w:r>
            <w:r w:rsidRPr="001866E0">
              <w:rPr>
                <w:rFonts w:cs="Arial"/>
                <w:color w:val="000000" w:themeColor="text1"/>
                <w:szCs w:val="18"/>
                <w:lang w:val="en-GB"/>
              </w:rPr>
              <w:t xml:space="preserve"> categorisation</w:t>
            </w:r>
          </w:p>
          <w:p w14:paraId="2CF278F9" w14:textId="77777777" w:rsidR="0003774F" w:rsidRPr="001866E0" w:rsidRDefault="0003774F" w:rsidP="0003774F">
            <w:pPr>
              <w:keepNext/>
              <w:spacing w:before="40" w:after="40"/>
              <w:ind w:right="-102"/>
              <w:outlineLvl w:val="7"/>
              <w:rPr>
                <w:rFonts w:cs="Arial"/>
                <w:color w:val="000000" w:themeColor="text1"/>
                <w:szCs w:val="18"/>
                <w:lang w:val="en-GB"/>
              </w:rPr>
            </w:pPr>
            <w:r w:rsidRPr="001866E0">
              <w:rPr>
                <w:rFonts w:cs="Arial"/>
                <w:color w:val="000000" w:themeColor="text1"/>
                <w:szCs w:val="18"/>
                <w:lang w:val="en-GB"/>
              </w:rPr>
              <w:t>(Switzerland only):</w:t>
            </w:r>
          </w:p>
        </w:tc>
        <w:tc>
          <w:tcPr>
            <w:tcW w:w="1134" w:type="dxa"/>
            <w:tcBorders>
              <w:top w:val="single" w:sz="4" w:space="0" w:color="auto"/>
              <w:left w:val="single" w:sz="4" w:space="0" w:color="auto"/>
              <w:bottom w:val="single" w:sz="4" w:space="0" w:color="auto"/>
              <w:right w:val="nil"/>
            </w:tcBorders>
            <w:shd w:val="clear" w:color="auto" w:fill="auto"/>
          </w:tcPr>
          <w:p w14:paraId="6D17B88E" w14:textId="77777777" w:rsidR="0003774F" w:rsidRPr="001866E0" w:rsidRDefault="0003774F" w:rsidP="0003774F">
            <w:pPr>
              <w:spacing w:before="40" w:after="40"/>
              <w:rPr>
                <w:rFonts w:cs="Arial"/>
                <w:szCs w:val="18"/>
                <w:lang w:val="en-GB"/>
              </w:rPr>
            </w:pPr>
            <w:r w:rsidRPr="001866E0">
              <w:rPr>
                <w:rFonts w:cs="Arial"/>
                <w:szCs w:val="18"/>
                <w:lang w:val="en-GB"/>
              </w:rPr>
              <w:t>Type:</w:t>
            </w:r>
          </w:p>
          <w:p w14:paraId="42100018" w14:textId="77777777" w:rsidR="0003774F" w:rsidRPr="001866E0" w:rsidRDefault="0003774F" w:rsidP="0003774F">
            <w:pPr>
              <w:spacing w:before="40" w:after="40"/>
              <w:rPr>
                <w:rFonts w:cs="Arial"/>
                <w:szCs w:val="18"/>
                <w:lang w:val="en-GB"/>
              </w:rPr>
            </w:pPr>
            <w:r w:rsidRPr="001866E0">
              <w:rPr>
                <w:rFonts w:cs="Arial"/>
                <w:szCs w:val="18"/>
                <w:lang w:val="en-GB"/>
              </w:rPr>
              <w:t xml:space="preserve">Category: </w:t>
            </w:r>
          </w:p>
        </w:tc>
        <w:tc>
          <w:tcPr>
            <w:tcW w:w="4336" w:type="dxa"/>
            <w:gridSpan w:val="2"/>
            <w:tcBorders>
              <w:top w:val="single" w:sz="4" w:space="0" w:color="auto"/>
              <w:left w:val="nil"/>
              <w:bottom w:val="single" w:sz="4" w:space="0" w:color="auto"/>
              <w:right w:val="single" w:sz="4" w:space="0" w:color="auto"/>
            </w:tcBorders>
            <w:shd w:val="clear" w:color="auto" w:fill="auto"/>
          </w:tcPr>
          <w:p w14:paraId="7AE070C2" w14:textId="77777777" w:rsidR="0003774F" w:rsidRPr="001866E0" w:rsidRDefault="006009AB" w:rsidP="0003774F">
            <w:pPr>
              <w:spacing w:before="40" w:after="40"/>
              <w:rPr>
                <w:rFonts w:cs="Arial"/>
                <w:szCs w:val="18"/>
                <w:lang w:val="en-GB"/>
              </w:rPr>
            </w:pPr>
            <w:sdt>
              <w:sdtPr>
                <w:rPr>
                  <w:rFonts w:cs="Arial"/>
                  <w:szCs w:val="18"/>
                  <w:lang w:val="en-GB"/>
                </w:rPr>
                <w:id w:val="-464279797"/>
                <w:placeholder>
                  <w:docPart w:val="BC97FFF2D1DB4D58814EC25F0A5D6759"/>
                </w:placeholder>
                <w:showingPlcHdr/>
                <w:dropDownList>
                  <w:listItem w:value="Choose an item."/>
                  <w:listItem w:displayText="Clinical trial with medicinal product" w:value="Clinical trial with medicinal product"/>
                  <w:listItem w:displayText="Clinical trial with medical device" w:value="Clinical trial with medical device"/>
                  <w:listItem w:displayText="Other clinical trial" w:value="Other clinical trial"/>
                  <w:listItem w:displayText="Clinical trial with transplant product" w:value="Clinical trial with transplant product"/>
                  <w:listItem w:displayText="Clinical trial with gene therapy" w:value="Clinical trial with gene therapy"/>
                  <w:listItem w:displayText="Clinical trial with transplantation" w:value="Clinical trial with transplantation"/>
                  <w:listItem w:displayText="Non-clinical trial (research involving measures for sampling of material or collection of data)" w:value="Non-clinical trial (research involving measures for sampling of material or collection of data)"/>
                  <w:listItem w:displayText="Non-clinical trial (further use of data / material)" w:value="Non-clinical trial (further use of data / material)"/>
                </w:dropDownList>
              </w:sdtPr>
              <w:sdtEndPr/>
              <w:sdtContent>
                <w:r w:rsidR="0003774F" w:rsidRPr="001866E0">
                  <w:rPr>
                    <w:rStyle w:val="Platzhaltertext"/>
                    <w:szCs w:val="18"/>
                    <w:lang w:val="en-GB"/>
                  </w:rPr>
                  <w:t>Choose an item.</w:t>
                </w:r>
              </w:sdtContent>
            </w:sdt>
          </w:p>
          <w:p w14:paraId="0F52ACBA" w14:textId="77777777" w:rsidR="0003774F" w:rsidRPr="001866E0" w:rsidRDefault="006009AB" w:rsidP="0003774F">
            <w:pPr>
              <w:spacing w:before="40" w:after="40"/>
              <w:rPr>
                <w:rFonts w:cs="Arial"/>
                <w:szCs w:val="18"/>
                <w:lang w:val="en-GB"/>
              </w:rPr>
            </w:pPr>
            <w:sdt>
              <w:sdtPr>
                <w:rPr>
                  <w:rFonts w:cs="Arial"/>
                  <w:szCs w:val="18"/>
                  <w:lang w:val="en-GB"/>
                </w:rPr>
                <w:id w:val="-2063626967"/>
                <w:placeholder>
                  <w:docPart w:val="43997392AA3943CDAC4A362C4B8E2FD1"/>
                </w:placeholder>
                <w:showingPlcHdr/>
                <w:dropDownList>
                  <w:listItem w:value="Choose an item."/>
                  <w:listItem w:displayText="A" w:value="A"/>
                  <w:listItem w:displayText="B" w:value="B"/>
                  <w:listItem w:displayText="C" w:value="C"/>
                </w:dropDownList>
              </w:sdtPr>
              <w:sdtEndPr/>
              <w:sdtContent>
                <w:r w:rsidR="0003774F" w:rsidRPr="001866E0">
                  <w:rPr>
                    <w:rStyle w:val="Platzhaltertext"/>
                    <w:szCs w:val="18"/>
                    <w:lang w:val="en-GB"/>
                  </w:rPr>
                  <w:t>Choose an item.</w:t>
                </w:r>
              </w:sdtContent>
            </w:sdt>
          </w:p>
        </w:tc>
      </w:tr>
      <w:tr w:rsidR="0003774F" w:rsidRPr="001866E0" w14:paraId="5C8121C8" w14:textId="77777777" w:rsidTr="0003774F">
        <w:trPr>
          <w:trHeight w:val="20"/>
        </w:trPr>
        <w:tc>
          <w:tcPr>
            <w:tcW w:w="3895" w:type="dxa"/>
            <w:shd w:val="clear" w:color="auto" w:fill="F2F2F2" w:themeFill="background1" w:themeFillShade="F2"/>
          </w:tcPr>
          <w:p w14:paraId="66CA6B44" w14:textId="77777777" w:rsidR="0003774F" w:rsidRPr="001866E0" w:rsidRDefault="0003774F" w:rsidP="0003774F">
            <w:pPr>
              <w:keepNext/>
              <w:spacing w:before="40" w:after="40"/>
              <w:ind w:right="-102"/>
              <w:outlineLvl w:val="7"/>
              <w:rPr>
                <w:rFonts w:cs="Arial"/>
                <w:color w:val="000000" w:themeColor="text1"/>
                <w:szCs w:val="18"/>
                <w:lang w:val="en-GB"/>
              </w:rPr>
            </w:pPr>
            <w:r w:rsidRPr="001866E0">
              <w:rPr>
                <w:rFonts w:cs="Arial"/>
                <w:color w:val="000000" w:themeColor="text1"/>
                <w:szCs w:val="18"/>
                <w:lang w:val="en-GB"/>
              </w:rPr>
              <w:t>Site (location):</w:t>
            </w:r>
          </w:p>
        </w:tc>
        <w:tc>
          <w:tcPr>
            <w:tcW w:w="5470" w:type="dxa"/>
            <w:gridSpan w:val="3"/>
            <w:tcBorders>
              <w:top w:val="single" w:sz="4" w:space="0" w:color="auto"/>
            </w:tcBorders>
            <w:shd w:val="clear" w:color="auto" w:fill="auto"/>
          </w:tcPr>
          <w:p w14:paraId="7E820184"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51D4F00A" w14:textId="77777777" w:rsidTr="0003774F">
        <w:trPr>
          <w:trHeight w:val="20"/>
        </w:trPr>
        <w:tc>
          <w:tcPr>
            <w:tcW w:w="3895" w:type="dxa"/>
            <w:shd w:val="clear" w:color="auto" w:fill="F2F2F2" w:themeFill="background1" w:themeFillShade="F2"/>
          </w:tcPr>
          <w:p w14:paraId="60F9E72C" w14:textId="77777777" w:rsidR="0003774F" w:rsidRPr="001866E0" w:rsidRDefault="0003774F" w:rsidP="0003774F">
            <w:pPr>
              <w:keepNext/>
              <w:spacing w:before="40" w:after="40"/>
              <w:ind w:right="-102"/>
              <w:outlineLvl w:val="7"/>
              <w:rPr>
                <w:rFonts w:cs="Arial"/>
                <w:color w:val="000000" w:themeColor="text1"/>
                <w:szCs w:val="18"/>
                <w:lang w:val="en-GB"/>
              </w:rPr>
            </w:pPr>
            <w:r w:rsidRPr="001866E0">
              <w:rPr>
                <w:rFonts w:cs="Arial"/>
                <w:color w:val="000000" w:themeColor="text1"/>
                <w:szCs w:val="18"/>
                <w:lang w:val="en-GB"/>
              </w:rPr>
              <w:t>Principal investigator (PI):</w:t>
            </w:r>
          </w:p>
        </w:tc>
        <w:tc>
          <w:tcPr>
            <w:tcW w:w="5470" w:type="dxa"/>
            <w:gridSpan w:val="3"/>
            <w:shd w:val="clear" w:color="auto" w:fill="auto"/>
          </w:tcPr>
          <w:p w14:paraId="6E2663F0"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A174E1" w14:paraId="2CD551E8" w14:textId="77777777" w:rsidTr="0003774F">
        <w:trPr>
          <w:trHeight w:val="133"/>
        </w:trPr>
        <w:tc>
          <w:tcPr>
            <w:tcW w:w="3895" w:type="dxa"/>
            <w:tcBorders>
              <w:bottom w:val="single" w:sz="4" w:space="0" w:color="auto"/>
            </w:tcBorders>
            <w:shd w:val="clear" w:color="auto" w:fill="F2F2F2" w:themeFill="background1" w:themeFillShade="F2"/>
          </w:tcPr>
          <w:p w14:paraId="7109813A" w14:textId="77777777" w:rsidR="0003774F" w:rsidRPr="001866E0" w:rsidRDefault="0003774F" w:rsidP="0003774F">
            <w:pPr>
              <w:keepNext/>
              <w:spacing w:before="40" w:after="40"/>
              <w:outlineLvl w:val="7"/>
              <w:rPr>
                <w:rFonts w:cs="Arial"/>
                <w:color w:val="000000" w:themeColor="text1"/>
                <w:szCs w:val="18"/>
                <w:lang w:val="en-GB"/>
              </w:rPr>
            </w:pPr>
            <w:r w:rsidRPr="001866E0">
              <w:rPr>
                <w:rFonts w:cs="Arial"/>
                <w:color w:val="000000" w:themeColor="text1"/>
                <w:szCs w:val="18"/>
                <w:lang w:val="en-GB"/>
              </w:rPr>
              <w:t>Visit date(s):</w:t>
            </w:r>
          </w:p>
        </w:tc>
        <w:sdt>
          <w:sdtPr>
            <w:rPr>
              <w:rFonts w:cs="Arial"/>
              <w:szCs w:val="18"/>
              <w:lang w:val="en-GB"/>
            </w:rPr>
            <w:id w:val="1828167448"/>
            <w:placeholder>
              <w:docPart w:val="A597E9F83F9D48E7B947D7926C8FB508"/>
            </w:placeholder>
            <w:showingPlcHdr/>
            <w:date w:fullDate="2019-11-30T00:00:00Z">
              <w:dateFormat w:val="dd.MM.yyyy"/>
              <w:lid w:val="fr-CH"/>
              <w:storeMappedDataAs w:val="dateTime"/>
              <w:calendar w:val="gregorian"/>
            </w:date>
          </w:sdtPr>
          <w:sdtEndPr/>
          <w:sdtContent>
            <w:tc>
              <w:tcPr>
                <w:tcW w:w="5470" w:type="dxa"/>
                <w:gridSpan w:val="3"/>
                <w:tcBorders>
                  <w:bottom w:val="single" w:sz="4" w:space="0" w:color="auto"/>
                </w:tcBorders>
                <w:shd w:val="clear" w:color="auto" w:fill="auto"/>
              </w:tcPr>
              <w:p w14:paraId="14AF86DC" w14:textId="77777777" w:rsidR="0003774F" w:rsidRPr="001866E0" w:rsidRDefault="0003774F" w:rsidP="0003774F">
                <w:pPr>
                  <w:spacing w:before="40" w:after="40"/>
                  <w:rPr>
                    <w:rFonts w:cs="Arial"/>
                    <w:szCs w:val="18"/>
                    <w:lang w:val="en-GB"/>
                  </w:rPr>
                </w:pPr>
                <w:r w:rsidRPr="001866E0">
                  <w:rPr>
                    <w:rStyle w:val="Platzhaltertext"/>
                    <w:szCs w:val="18"/>
                    <w:lang w:val="en-GB"/>
                  </w:rPr>
                  <w:t>Click to choose a date.</w:t>
                </w:r>
              </w:p>
            </w:tc>
          </w:sdtContent>
        </w:sdt>
      </w:tr>
      <w:tr w:rsidR="0003774F" w:rsidRPr="001866E0" w14:paraId="6A663412" w14:textId="77777777" w:rsidTr="0003774F">
        <w:trPr>
          <w:trHeight w:val="133"/>
        </w:trPr>
        <w:tc>
          <w:tcPr>
            <w:tcW w:w="3895" w:type="dxa"/>
            <w:tcBorders>
              <w:bottom w:val="single" w:sz="4" w:space="0" w:color="auto"/>
              <w:right w:val="single" w:sz="4" w:space="0" w:color="auto"/>
            </w:tcBorders>
            <w:shd w:val="clear" w:color="auto" w:fill="F2F2F2" w:themeFill="background1" w:themeFillShade="F2"/>
          </w:tcPr>
          <w:p w14:paraId="0EB3FCAA" w14:textId="77777777" w:rsidR="0003774F" w:rsidRPr="001866E0" w:rsidRDefault="0003774F" w:rsidP="0003774F">
            <w:pPr>
              <w:keepNext/>
              <w:spacing w:before="40" w:after="40"/>
              <w:outlineLvl w:val="7"/>
              <w:rPr>
                <w:rFonts w:cs="Arial"/>
                <w:color w:val="000000" w:themeColor="text1"/>
                <w:szCs w:val="18"/>
                <w:lang w:val="en-GB"/>
              </w:rPr>
            </w:pPr>
            <w:r w:rsidRPr="001866E0">
              <w:rPr>
                <w:rFonts w:cs="Arial"/>
                <w:color w:val="000000" w:themeColor="text1"/>
                <w:szCs w:val="18"/>
                <w:lang w:val="en-GB"/>
              </w:rPr>
              <w:t>Date(s) of previous visit:</w:t>
            </w:r>
          </w:p>
        </w:tc>
        <w:sdt>
          <w:sdtPr>
            <w:rPr>
              <w:rFonts w:cs="Arial"/>
              <w:szCs w:val="18"/>
              <w:lang w:val="en-GB"/>
            </w:rPr>
            <w:id w:val="-2124986796"/>
            <w:placeholder>
              <w:docPart w:val="AA5F4F2B67FF4962AECFB687C5C5F8E2"/>
            </w:placeholder>
            <w:showingPlcHdr/>
            <w:date>
              <w:dateFormat w:val="dd.MM.yyyy"/>
              <w:lid w:val="fr-CH"/>
              <w:storeMappedDataAs w:val="dateTime"/>
              <w:calendar w:val="gregorian"/>
            </w:date>
          </w:sdtPr>
          <w:sdtEndPr/>
          <w:sdtContent>
            <w:tc>
              <w:tcPr>
                <w:tcW w:w="3685" w:type="dxa"/>
                <w:gridSpan w:val="2"/>
                <w:tcBorders>
                  <w:top w:val="single" w:sz="4" w:space="0" w:color="auto"/>
                  <w:left w:val="single" w:sz="4" w:space="0" w:color="auto"/>
                  <w:bottom w:val="single" w:sz="4" w:space="0" w:color="auto"/>
                  <w:right w:val="nil"/>
                </w:tcBorders>
                <w:shd w:val="clear" w:color="auto" w:fill="auto"/>
              </w:tcPr>
              <w:p w14:paraId="29F0AEE5" w14:textId="77777777" w:rsidR="0003774F" w:rsidRPr="001866E0" w:rsidRDefault="0003774F" w:rsidP="0003774F">
                <w:pPr>
                  <w:spacing w:before="40" w:after="40"/>
                  <w:rPr>
                    <w:rFonts w:cs="Arial"/>
                    <w:b/>
                    <w:color w:val="000000" w:themeColor="text1"/>
                    <w:szCs w:val="18"/>
                    <w:lang w:val="en-GB"/>
                  </w:rPr>
                </w:pPr>
                <w:r w:rsidRPr="001866E0">
                  <w:rPr>
                    <w:rStyle w:val="Platzhaltertext"/>
                    <w:szCs w:val="18"/>
                    <w:lang w:val="en-GB"/>
                  </w:rPr>
                  <w:t>Click to choose a date.</w:t>
                </w:r>
              </w:p>
            </w:tc>
          </w:sdtContent>
        </w:sdt>
        <w:tc>
          <w:tcPr>
            <w:tcW w:w="1785" w:type="dxa"/>
            <w:tcBorders>
              <w:top w:val="single" w:sz="4" w:space="0" w:color="auto"/>
              <w:left w:val="nil"/>
              <w:bottom w:val="single" w:sz="4" w:space="0" w:color="auto"/>
              <w:right w:val="single" w:sz="4" w:space="0" w:color="auto"/>
            </w:tcBorders>
            <w:shd w:val="clear" w:color="auto" w:fill="auto"/>
          </w:tcPr>
          <w:p w14:paraId="11725652" w14:textId="77777777" w:rsidR="0003774F" w:rsidRPr="001866E0" w:rsidRDefault="0003774F" w:rsidP="0003774F">
            <w:pPr>
              <w:spacing w:before="40" w:after="40"/>
              <w:rPr>
                <w:rFonts w:cs="Arial"/>
                <w:b/>
                <w:color w:val="000000" w:themeColor="text1"/>
                <w:szCs w:val="18"/>
                <w:lang w:val="en-GB"/>
              </w:rPr>
            </w:pPr>
            <w:r w:rsidRPr="001866E0">
              <w:rPr>
                <w:rFonts w:cs="Arial"/>
                <w:b/>
                <w:color w:val="000000" w:themeColor="text1"/>
                <w:szCs w:val="18"/>
                <w:lang w:val="en-GB"/>
              </w:rPr>
              <w:fldChar w:fldCharType="begin">
                <w:ffData>
                  <w:name w:val="Kontrollkästchen306"/>
                  <w:enabled/>
                  <w:calcOnExit w:val="0"/>
                  <w:checkBox>
                    <w:sizeAuto/>
                    <w:default w:val="0"/>
                  </w:checkBox>
                </w:ffData>
              </w:fldChar>
            </w:r>
            <w:r w:rsidRPr="001866E0">
              <w:rPr>
                <w:rFonts w:cs="Arial"/>
                <w:b/>
                <w:color w:val="000000" w:themeColor="text1"/>
                <w:szCs w:val="18"/>
                <w:lang w:val="en-GB"/>
              </w:rPr>
              <w:instrText xml:space="preserve"> FORMCHECKBOX </w:instrText>
            </w:r>
            <w:r w:rsidR="006009AB">
              <w:rPr>
                <w:rFonts w:cs="Arial"/>
                <w:b/>
                <w:color w:val="000000" w:themeColor="text1"/>
                <w:szCs w:val="18"/>
                <w:lang w:val="en-GB"/>
              </w:rPr>
            </w:r>
            <w:r w:rsidR="006009AB">
              <w:rPr>
                <w:rFonts w:cs="Arial"/>
                <w:b/>
                <w:color w:val="000000" w:themeColor="text1"/>
                <w:szCs w:val="18"/>
                <w:lang w:val="en-GB"/>
              </w:rPr>
              <w:fldChar w:fldCharType="separate"/>
            </w:r>
            <w:r w:rsidRPr="001866E0">
              <w:rPr>
                <w:rFonts w:cs="Arial"/>
                <w:b/>
                <w:color w:val="000000" w:themeColor="text1"/>
                <w:szCs w:val="18"/>
                <w:lang w:val="en-GB"/>
              </w:rPr>
              <w:fldChar w:fldCharType="end"/>
            </w:r>
            <w:r w:rsidRPr="001866E0">
              <w:rPr>
                <w:rFonts w:cs="Arial"/>
                <w:color w:val="000000" w:themeColor="text1"/>
                <w:szCs w:val="18"/>
                <w:lang w:val="en-GB"/>
              </w:rPr>
              <w:t xml:space="preserve"> N/A</w:t>
            </w:r>
          </w:p>
        </w:tc>
      </w:tr>
      <w:tr w:rsidR="0003774F" w:rsidRPr="001866E0" w14:paraId="0DD529AA" w14:textId="77777777" w:rsidTr="0003774F">
        <w:trPr>
          <w:trHeight w:val="133"/>
        </w:trPr>
        <w:tc>
          <w:tcPr>
            <w:tcW w:w="3895" w:type="dxa"/>
            <w:tcBorders>
              <w:bottom w:val="single" w:sz="4" w:space="0" w:color="auto"/>
              <w:right w:val="single" w:sz="4" w:space="0" w:color="auto"/>
            </w:tcBorders>
            <w:shd w:val="clear" w:color="auto" w:fill="F2F2F2" w:themeFill="background1" w:themeFillShade="F2"/>
          </w:tcPr>
          <w:p w14:paraId="6DE87DCA" w14:textId="77777777" w:rsidR="0003774F" w:rsidRPr="001866E0" w:rsidRDefault="0003774F" w:rsidP="0003774F">
            <w:pPr>
              <w:keepNext/>
              <w:spacing w:before="40" w:after="40"/>
              <w:outlineLvl w:val="7"/>
              <w:rPr>
                <w:rFonts w:cs="Arial"/>
                <w:color w:val="000000" w:themeColor="text1"/>
                <w:szCs w:val="18"/>
                <w:lang w:val="en-GB"/>
              </w:rPr>
            </w:pPr>
            <w:r w:rsidRPr="001866E0">
              <w:rPr>
                <w:rFonts w:cs="Arial"/>
                <w:color w:val="000000" w:themeColor="text1"/>
                <w:szCs w:val="18"/>
                <w:lang w:val="en-GB"/>
              </w:rPr>
              <w:t>Planned date(s) of next visit:</w:t>
            </w:r>
          </w:p>
        </w:tc>
        <w:sdt>
          <w:sdtPr>
            <w:rPr>
              <w:rFonts w:cs="Arial"/>
              <w:szCs w:val="18"/>
              <w:lang w:val="en-GB"/>
            </w:rPr>
            <w:id w:val="-399366280"/>
            <w:placeholder>
              <w:docPart w:val="AA6C5D0DD5AD4FE19AFEA1489E6F57C4"/>
            </w:placeholder>
            <w:showingPlcHdr/>
            <w:date>
              <w:dateFormat w:val="dd.MM.yyyy"/>
              <w:lid w:val="fr-CH"/>
              <w:storeMappedDataAs w:val="dateTime"/>
              <w:calendar w:val="gregorian"/>
            </w:date>
          </w:sdtPr>
          <w:sdtEndPr/>
          <w:sdtContent>
            <w:tc>
              <w:tcPr>
                <w:tcW w:w="3685" w:type="dxa"/>
                <w:gridSpan w:val="2"/>
                <w:tcBorders>
                  <w:top w:val="single" w:sz="4" w:space="0" w:color="auto"/>
                  <w:left w:val="single" w:sz="4" w:space="0" w:color="auto"/>
                  <w:bottom w:val="single" w:sz="4" w:space="0" w:color="auto"/>
                  <w:right w:val="nil"/>
                </w:tcBorders>
                <w:shd w:val="clear" w:color="auto" w:fill="auto"/>
              </w:tcPr>
              <w:p w14:paraId="0B2E93C4" w14:textId="77777777" w:rsidR="0003774F" w:rsidRPr="001866E0" w:rsidRDefault="0003774F" w:rsidP="0003774F">
                <w:pPr>
                  <w:spacing w:before="40" w:after="40"/>
                  <w:rPr>
                    <w:rFonts w:cs="Arial"/>
                    <w:b/>
                    <w:color w:val="000000" w:themeColor="text1"/>
                    <w:szCs w:val="18"/>
                    <w:lang w:val="en-GB"/>
                  </w:rPr>
                </w:pPr>
                <w:r w:rsidRPr="001866E0">
                  <w:rPr>
                    <w:rStyle w:val="Platzhaltertext"/>
                    <w:szCs w:val="18"/>
                    <w:lang w:val="en-GB"/>
                  </w:rPr>
                  <w:t>Click to choose a date.</w:t>
                </w:r>
              </w:p>
            </w:tc>
          </w:sdtContent>
        </w:sdt>
        <w:tc>
          <w:tcPr>
            <w:tcW w:w="1785" w:type="dxa"/>
            <w:tcBorders>
              <w:top w:val="single" w:sz="4" w:space="0" w:color="auto"/>
              <w:left w:val="nil"/>
              <w:bottom w:val="single" w:sz="4" w:space="0" w:color="auto"/>
              <w:right w:val="single" w:sz="4" w:space="0" w:color="auto"/>
            </w:tcBorders>
            <w:shd w:val="clear" w:color="auto" w:fill="auto"/>
          </w:tcPr>
          <w:p w14:paraId="14E7708A" w14:textId="77777777" w:rsidR="0003774F" w:rsidRPr="001866E0" w:rsidRDefault="0003774F" w:rsidP="0003774F">
            <w:pPr>
              <w:spacing w:before="40" w:after="40"/>
              <w:rPr>
                <w:rFonts w:cs="Arial"/>
                <w:b/>
                <w:color w:val="000000" w:themeColor="text1"/>
                <w:szCs w:val="18"/>
                <w:lang w:val="en-GB"/>
              </w:rPr>
            </w:pPr>
            <w:r w:rsidRPr="001866E0">
              <w:rPr>
                <w:rFonts w:cs="Arial"/>
                <w:b/>
                <w:color w:val="000000" w:themeColor="text1"/>
                <w:szCs w:val="18"/>
                <w:lang w:val="en-GB"/>
              </w:rPr>
              <w:fldChar w:fldCharType="begin">
                <w:ffData>
                  <w:name w:val="Kontrollkästchen306"/>
                  <w:enabled/>
                  <w:calcOnExit w:val="0"/>
                  <w:checkBox>
                    <w:sizeAuto/>
                    <w:default w:val="0"/>
                  </w:checkBox>
                </w:ffData>
              </w:fldChar>
            </w:r>
            <w:r w:rsidRPr="001866E0">
              <w:rPr>
                <w:rFonts w:cs="Arial"/>
                <w:b/>
                <w:color w:val="000000" w:themeColor="text1"/>
                <w:szCs w:val="18"/>
                <w:lang w:val="en-GB"/>
              </w:rPr>
              <w:instrText xml:space="preserve"> FORMCHECKBOX </w:instrText>
            </w:r>
            <w:r w:rsidR="006009AB">
              <w:rPr>
                <w:rFonts w:cs="Arial"/>
                <w:b/>
                <w:color w:val="000000" w:themeColor="text1"/>
                <w:szCs w:val="18"/>
                <w:lang w:val="en-GB"/>
              </w:rPr>
            </w:r>
            <w:r w:rsidR="006009AB">
              <w:rPr>
                <w:rFonts w:cs="Arial"/>
                <w:b/>
                <w:color w:val="000000" w:themeColor="text1"/>
                <w:szCs w:val="18"/>
                <w:lang w:val="en-GB"/>
              </w:rPr>
              <w:fldChar w:fldCharType="separate"/>
            </w:r>
            <w:r w:rsidRPr="001866E0">
              <w:rPr>
                <w:rFonts w:cs="Arial"/>
                <w:b/>
                <w:color w:val="000000" w:themeColor="text1"/>
                <w:szCs w:val="18"/>
                <w:lang w:val="en-GB"/>
              </w:rPr>
              <w:fldChar w:fldCharType="end"/>
            </w:r>
            <w:r w:rsidRPr="001866E0">
              <w:rPr>
                <w:rFonts w:cs="Arial"/>
                <w:color w:val="000000" w:themeColor="text1"/>
                <w:szCs w:val="18"/>
                <w:lang w:val="en-GB"/>
              </w:rPr>
              <w:t xml:space="preserve"> </w:t>
            </w:r>
            <w:proofErr w:type="spellStart"/>
            <w:r w:rsidRPr="001866E0">
              <w:rPr>
                <w:rFonts w:cs="Arial"/>
                <w:color w:val="000000" w:themeColor="text1"/>
                <w:szCs w:val="18"/>
                <w:lang w:val="en-GB"/>
              </w:rPr>
              <w:t>tbd</w:t>
            </w:r>
            <w:proofErr w:type="spellEnd"/>
          </w:p>
        </w:tc>
      </w:tr>
      <w:tr w:rsidR="0003774F" w:rsidRPr="00DB178B" w14:paraId="75CE5342" w14:textId="77777777" w:rsidTr="0003774F">
        <w:trPr>
          <w:trHeight w:val="20"/>
        </w:trPr>
        <w:tc>
          <w:tcPr>
            <w:tcW w:w="9365" w:type="dxa"/>
            <w:gridSpan w:val="4"/>
            <w:tcBorders>
              <w:bottom w:val="single" w:sz="4" w:space="0" w:color="auto"/>
            </w:tcBorders>
            <w:shd w:val="clear" w:color="auto" w:fill="F3F3F3"/>
          </w:tcPr>
          <w:p w14:paraId="45AC15D5" w14:textId="77777777" w:rsidR="0003774F" w:rsidRPr="001866E0" w:rsidRDefault="0003774F" w:rsidP="0003774F">
            <w:pPr>
              <w:spacing w:before="40" w:after="40"/>
              <w:rPr>
                <w:rFonts w:cs="Arial"/>
                <w:b/>
                <w:szCs w:val="18"/>
                <w:lang w:val="en-GB"/>
              </w:rPr>
            </w:pPr>
            <w:r w:rsidRPr="001866E0">
              <w:rPr>
                <w:rFonts w:cs="Arial"/>
                <w:b/>
                <w:szCs w:val="18"/>
                <w:lang w:val="en-GB"/>
              </w:rPr>
              <w:t>List of study staff present:</w:t>
            </w:r>
            <w:r w:rsidRPr="001866E0">
              <w:rPr>
                <w:rFonts w:cs="Arial"/>
                <w:szCs w:val="18"/>
                <w:lang w:val="en-GB"/>
              </w:rPr>
              <w:t xml:space="preserve"> </w:t>
            </w:r>
          </w:p>
        </w:tc>
      </w:tr>
      <w:tr w:rsidR="0003774F" w:rsidRPr="001866E0" w14:paraId="00D09745" w14:textId="77777777" w:rsidTr="0003774F">
        <w:trPr>
          <w:trHeight w:val="20"/>
        </w:trPr>
        <w:tc>
          <w:tcPr>
            <w:tcW w:w="3895" w:type="dxa"/>
            <w:tcBorders>
              <w:bottom w:val="single" w:sz="4" w:space="0" w:color="auto"/>
            </w:tcBorders>
            <w:shd w:val="clear" w:color="auto" w:fill="F2F2F2" w:themeFill="background1" w:themeFillShade="F2"/>
          </w:tcPr>
          <w:p w14:paraId="075D04BD" w14:textId="77777777" w:rsidR="0003774F" w:rsidRPr="001866E0" w:rsidRDefault="0003774F" w:rsidP="0003774F">
            <w:pPr>
              <w:spacing w:before="40" w:after="40"/>
              <w:rPr>
                <w:rFonts w:cs="Arial"/>
                <w:szCs w:val="18"/>
                <w:lang w:val="en-GB"/>
              </w:rPr>
            </w:pPr>
            <w:r w:rsidRPr="001866E0">
              <w:rPr>
                <w:rFonts w:cs="Arial"/>
                <w:szCs w:val="18"/>
                <w:lang w:val="en-GB"/>
              </w:rPr>
              <w:t>Name:</w:t>
            </w:r>
          </w:p>
        </w:tc>
        <w:tc>
          <w:tcPr>
            <w:tcW w:w="5470" w:type="dxa"/>
            <w:gridSpan w:val="3"/>
            <w:tcBorders>
              <w:bottom w:val="single" w:sz="4" w:space="0" w:color="auto"/>
            </w:tcBorders>
            <w:shd w:val="clear" w:color="auto" w:fill="F2F2F2" w:themeFill="background1" w:themeFillShade="F2"/>
          </w:tcPr>
          <w:p w14:paraId="168B8095" w14:textId="77777777" w:rsidR="0003774F" w:rsidRPr="001866E0" w:rsidRDefault="0003774F" w:rsidP="0003774F">
            <w:pPr>
              <w:spacing w:before="40" w:after="40"/>
              <w:rPr>
                <w:rFonts w:cs="Arial"/>
                <w:szCs w:val="18"/>
                <w:lang w:val="en-GB"/>
              </w:rPr>
            </w:pPr>
            <w:r w:rsidRPr="001866E0">
              <w:rPr>
                <w:rFonts w:cs="Arial"/>
                <w:szCs w:val="18"/>
                <w:lang w:val="en-GB"/>
              </w:rPr>
              <w:t>Function:</w:t>
            </w:r>
          </w:p>
        </w:tc>
      </w:tr>
      <w:tr w:rsidR="0003774F" w:rsidRPr="001866E0" w14:paraId="7E3F7F77" w14:textId="77777777" w:rsidTr="0003774F">
        <w:trPr>
          <w:trHeight w:val="20"/>
        </w:trPr>
        <w:tc>
          <w:tcPr>
            <w:tcW w:w="3895" w:type="dxa"/>
            <w:tcBorders>
              <w:bottom w:val="single" w:sz="4" w:space="0" w:color="auto"/>
            </w:tcBorders>
            <w:shd w:val="clear" w:color="auto" w:fill="auto"/>
          </w:tcPr>
          <w:p w14:paraId="5D47DBF3"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5470" w:type="dxa"/>
            <w:gridSpan w:val="3"/>
            <w:tcBorders>
              <w:bottom w:val="single" w:sz="4" w:space="0" w:color="auto"/>
            </w:tcBorders>
            <w:shd w:val="clear" w:color="auto" w:fill="auto"/>
          </w:tcPr>
          <w:p w14:paraId="28CDE7B9" w14:textId="77777777" w:rsidR="0003774F" w:rsidRPr="001866E0" w:rsidRDefault="0003774F" w:rsidP="0003774F">
            <w:pPr>
              <w:spacing w:before="40" w:after="40"/>
              <w:rPr>
                <w:rFonts w:cs="Arial"/>
                <w:szCs w:val="18"/>
                <w:lang w:val="en-GB"/>
              </w:rPr>
            </w:pPr>
            <w:r w:rsidRPr="001866E0">
              <w:rPr>
                <w:rFonts w:cs="Arial"/>
                <w:szCs w:val="18"/>
                <w:lang w:val="en-GB"/>
              </w:rPr>
              <w:t>Monitor</w:t>
            </w:r>
          </w:p>
        </w:tc>
      </w:tr>
      <w:tr w:rsidR="0003774F" w:rsidRPr="001866E0" w14:paraId="1A74E58F" w14:textId="77777777" w:rsidTr="0003774F">
        <w:trPr>
          <w:trHeight w:val="20"/>
        </w:trPr>
        <w:tc>
          <w:tcPr>
            <w:tcW w:w="3895" w:type="dxa"/>
            <w:tcBorders>
              <w:bottom w:val="single" w:sz="4" w:space="0" w:color="auto"/>
            </w:tcBorders>
            <w:shd w:val="clear" w:color="auto" w:fill="auto"/>
          </w:tcPr>
          <w:p w14:paraId="650A0192"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5470" w:type="dxa"/>
            <w:gridSpan w:val="3"/>
            <w:tcBorders>
              <w:bottom w:val="single" w:sz="4" w:space="0" w:color="auto"/>
            </w:tcBorders>
            <w:shd w:val="clear" w:color="auto" w:fill="auto"/>
          </w:tcPr>
          <w:p w14:paraId="4BEB3C4B"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4BD731B9" w14:textId="77777777" w:rsidTr="0003774F">
        <w:trPr>
          <w:trHeight w:val="20"/>
        </w:trPr>
        <w:tc>
          <w:tcPr>
            <w:tcW w:w="3895" w:type="dxa"/>
            <w:tcBorders>
              <w:bottom w:val="single" w:sz="4" w:space="0" w:color="auto"/>
            </w:tcBorders>
            <w:shd w:val="clear" w:color="auto" w:fill="auto"/>
          </w:tcPr>
          <w:p w14:paraId="11977066"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5470" w:type="dxa"/>
            <w:gridSpan w:val="3"/>
            <w:tcBorders>
              <w:bottom w:val="single" w:sz="4" w:space="0" w:color="auto"/>
            </w:tcBorders>
            <w:shd w:val="clear" w:color="auto" w:fill="auto"/>
          </w:tcPr>
          <w:p w14:paraId="79BFBD89"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DB178B" w14:paraId="767BD827" w14:textId="77777777" w:rsidTr="0003774F">
        <w:tblPrEx>
          <w:tblLook w:val="00A0" w:firstRow="1" w:lastRow="0" w:firstColumn="1" w:lastColumn="0" w:noHBand="0" w:noVBand="0"/>
        </w:tblPrEx>
        <w:trPr>
          <w:trHeight w:val="20"/>
        </w:trPr>
        <w:tc>
          <w:tcPr>
            <w:tcW w:w="9365" w:type="dxa"/>
            <w:gridSpan w:val="4"/>
            <w:tcBorders>
              <w:bottom w:val="single" w:sz="4" w:space="0" w:color="auto"/>
            </w:tcBorders>
            <w:shd w:val="clear" w:color="auto" w:fill="F2F2F2" w:themeFill="background1" w:themeFillShade="F2"/>
          </w:tcPr>
          <w:p w14:paraId="199B50EA" w14:textId="77777777" w:rsidR="0003774F" w:rsidRPr="001866E0" w:rsidRDefault="0003774F" w:rsidP="0003774F">
            <w:pPr>
              <w:keepNext/>
              <w:spacing w:before="40" w:after="40"/>
              <w:outlineLvl w:val="7"/>
              <w:rPr>
                <w:rFonts w:cs="Arial"/>
                <w:szCs w:val="18"/>
                <w:lang w:val="en-GB"/>
              </w:rPr>
            </w:pPr>
            <w:r w:rsidRPr="001866E0">
              <w:rPr>
                <w:rFonts w:cs="Arial"/>
                <w:szCs w:val="18"/>
                <w:lang w:val="en-GB"/>
              </w:rPr>
              <w:t>Main purpose of this visit:</w:t>
            </w:r>
          </w:p>
        </w:tc>
      </w:tr>
      <w:tr w:rsidR="0003774F" w:rsidRPr="00DB178B" w14:paraId="58EC32F3" w14:textId="77777777" w:rsidTr="0003774F">
        <w:tblPrEx>
          <w:tblLook w:val="00A0" w:firstRow="1" w:lastRow="0" w:firstColumn="1" w:lastColumn="0" w:noHBand="0" w:noVBand="0"/>
        </w:tblPrEx>
        <w:trPr>
          <w:trHeight w:val="20"/>
        </w:trPr>
        <w:tc>
          <w:tcPr>
            <w:tcW w:w="9365" w:type="dxa"/>
            <w:gridSpan w:val="4"/>
            <w:tcBorders>
              <w:bottom w:val="single" w:sz="4" w:space="0" w:color="auto"/>
            </w:tcBorders>
            <w:shd w:val="clear" w:color="auto" w:fill="auto"/>
          </w:tcPr>
          <w:p w14:paraId="08204463" w14:textId="7B47B840" w:rsidR="0003774F" w:rsidRPr="001866E0" w:rsidRDefault="0003774F" w:rsidP="00A1258D">
            <w:pPr>
              <w:pStyle w:val="helptext"/>
              <w:rPr>
                <w:rFonts w:cs="Arial"/>
              </w:rPr>
            </w:pPr>
            <w:r w:rsidRPr="009A5CA2">
              <w:rPr>
                <w:rFonts w:cs="Arial"/>
                <w:color w:val="auto"/>
              </w:rPr>
              <w:fldChar w:fldCharType="begin">
                <w:ffData>
                  <w:name w:val="Text15"/>
                  <w:enabled/>
                  <w:calcOnExit w:val="0"/>
                  <w:textInput/>
                </w:ffData>
              </w:fldChar>
            </w:r>
            <w:r w:rsidRPr="009A5CA2">
              <w:rPr>
                <w:rFonts w:cs="Arial"/>
                <w:color w:val="auto"/>
              </w:rPr>
              <w:instrText xml:space="preserve"> FORMTEXT </w:instrText>
            </w:r>
            <w:r w:rsidRPr="009A5CA2">
              <w:rPr>
                <w:rFonts w:cs="Arial"/>
                <w:color w:val="auto"/>
              </w:rPr>
            </w:r>
            <w:r w:rsidRPr="009A5CA2">
              <w:rPr>
                <w:rFonts w:cs="Arial"/>
                <w:color w:val="auto"/>
              </w:rPr>
              <w:fldChar w:fldCharType="separate"/>
            </w:r>
            <w:r w:rsidRPr="009A5CA2">
              <w:rPr>
                <w:rFonts w:cs="Arial"/>
                <w:color w:val="auto"/>
              </w:rPr>
              <w:t> </w:t>
            </w:r>
            <w:r w:rsidRPr="009A5CA2">
              <w:rPr>
                <w:rFonts w:cs="Arial"/>
                <w:color w:val="auto"/>
              </w:rPr>
              <w:t> </w:t>
            </w:r>
            <w:r w:rsidRPr="009A5CA2">
              <w:rPr>
                <w:rFonts w:cs="Arial"/>
                <w:color w:val="auto"/>
              </w:rPr>
              <w:t> </w:t>
            </w:r>
            <w:r w:rsidRPr="009A5CA2">
              <w:rPr>
                <w:rFonts w:cs="Arial"/>
                <w:color w:val="auto"/>
              </w:rPr>
              <w:t> </w:t>
            </w:r>
            <w:r w:rsidRPr="009A5CA2">
              <w:rPr>
                <w:rFonts w:cs="Arial"/>
                <w:color w:val="auto"/>
              </w:rPr>
              <w:t> </w:t>
            </w:r>
            <w:r w:rsidRPr="009A5CA2">
              <w:rPr>
                <w:rFonts w:cs="Arial"/>
                <w:color w:val="auto"/>
              </w:rPr>
              <w:fldChar w:fldCharType="end"/>
            </w:r>
            <w:r w:rsidRPr="001866E0">
              <w:rPr>
                <w:rFonts w:ascii="Frutiger" w:hAnsi="Frutiger"/>
                <w:sz w:val="24"/>
              </w:rPr>
              <w:t xml:space="preserve"> </w:t>
            </w:r>
            <w:r w:rsidRPr="001866E0">
              <w:t xml:space="preserve">&lt;Describe monitoring activities performed (e.g. SDV, review of informed consent process, ISF, resolution of queries, safety, drug accountability). </w:t>
            </w:r>
            <w:r w:rsidR="003C784E" w:rsidRPr="001866E0">
              <w:t xml:space="preserve">For example, </w:t>
            </w:r>
            <w:r w:rsidRPr="001866E0">
              <w:t>if the monitoring visit was carried out over more than one day, the date for each activity should be mentioned. Possible deviations from the monitoring plan can also be described</w:t>
            </w:r>
            <w:r w:rsidR="003C784E" w:rsidRPr="001866E0">
              <w:t>.</w:t>
            </w:r>
            <w:r w:rsidRPr="001866E0">
              <w:t>&gt;</w:t>
            </w:r>
          </w:p>
        </w:tc>
      </w:tr>
    </w:tbl>
    <w:p w14:paraId="786B7BD3"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9365"/>
      </w:tblGrid>
      <w:tr w:rsidR="0003774F" w:rsidRPr="00DB178B" w14:paraId="4531DA7F" w14:textId="77777777" w:rsidTr="0003774F">
        <w:trPr>
          <w:trHeight w:val="20"/>
        </w:trPr>
        <w:tc>
          <w:tcPr>
            <w:tcW w:w="9365" w:type="dxa"/>
            <w:shd w:val="clear" w:color="auto" w:fill="BFBFBF" w:themeFill="background1" w:themeFillShade="BF"/>
          </w:tcPr>
          <w:p w14:paraId="4E7A4EE7" w14:textId="09745694" w:rsidR="0003774F" w:rsidRPr="00924057" w:rsidRDefault="0003774F" w:rsidP="00A1258D">
            <w:pPr>
              <w:pStyle w:val="berschrift1"/>
              <w:rPr>
                <w:lang w:val="en-US"/>
              </w:rPr>
            </w:pPr>
            <w:r w:rsidRPr="00924057">
              <w:rPr>
                <w:lang w:val="en-US"/>
              </w:rPr>
              <w:t xml:space="preserve">Participant status </w:t>
            </w:r>
            <w:r w:rsidR="00AD025E" w:rsidRPr="00924057">
              <w:rPr>
                <w:lang w:val="en-US"/>
              </w:rPr>
              <w:t>AND</w:t>
            </w:r>
            <w:r w:rsidRPr="00924057">
              <w:rPr>
                <w:lang w:val="en-US"/>
              </w:rPr>
              <w:t xml:space="preserve"> study progress</w:t>
            </w:r>
          </w:p>
        </w:tc>
      </w:tr>
    </w:tbl>
    <w:p w14:paraId="2498072A" w14:textId="77777777" w:rsidR="0003774F" w:rsidRPr="001866E0" w:rsidRDefault="0003774F" w:rsidP="0003774F">
      <w:pPr>
        <w:rPr>
          <w:sz w:val="4"/>
          <w:szCs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5"/>
        <w:gridCol w:w="3685"/>
        <w:gridCol w:w="1785"/>
      </w:tblGrid>
      <w:tr w:rsidR="0003774F" w:rsidRPr="001866E0" w14:paraId="57D55CF5" w14:textId="77777777" w:rsidTr="0003774F">
        <w:trPr>
          <w:trHeight w:val="20"/>
        </w:trPr>
        <w:tc>
          <w:tcPr>
            <w:tcW w:w="3895" w:type="dxa"/>
            <w:shd w:val="clear" w:color="auto" w:fill="F2F2F2" w:themeFill="background1" w:themeFillShade="F2"/>
          </w:tcPr>
          <w:p w14:paraId="7757A59B" w14:textId="77777777" w:rsidR="0003774F" w:rsidRPr="001866E0" w:rsidDel="00410340" w:rsidRDefault="0003774F" w:rsidP="0003774F">
            <w:pPr>
              <w:tabs>
                <w:tab w:val="left" w:pos="397"/>
              </w:tabs>
              <w:spacing w:before="40" w:after="40"/>
              <w:rPr>
                <w:rFonts w:cs="Arial"/>
                <w:szCs w:val="18"/>
                <w:lang w:val="en-GB"/>
              </w:rPr>
            </w:pPr>
            <w:r w:rsidRPr="001866E0">
              <w:rPr>
                <w:rFonts w:cs="Arial"/>
                <w:szCs w:val="18"/>
                <w:lang w:val="en-GB"/>
              </w:rPr>
              <w:t xml:space="preserve">No. of participants planned: </w:t>
            </w:r>
          </w:p>
        </w:tc>
        <w:tc>
          <w:tcPr>
            <w:tcW w:w="5470" w:type="dxa"/>
            <w:gridSpan w:val="2"/>
            <w:shd w:val="clear" w:color="auto" w:fill="auto"/>
          </w:tcPr>
          <w:p w14:paraId="787912DB"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25CCCB8C" w14:textId="77777777" w:rsidTr="0003774F">
        <w:trPr>
          <w:trHeight w:val="20"/>
        </w:trPr>
        <w:tc>
          <w:tcPr>
            <w:tcW w:w="3895" w:type="dxa"/>
            <w:shd w:val="clear" w:color="auto" w:fill="F2F2F2" w:themeFill="background1" w:themeFillShade="F2"/>
          </w:tcPr>
          <w:p w14:paraId="2F5C1785"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No. of participants screened:</w:t>
            </w:r>
          </w:p>
        </w:tc>
        <w:tc>
          <w:tcPr>
            <w:tcW w:w="5470" w:type="dxa"/>
            <w:gridSpan w:val="2"/>
            <w:shd w:val="clear" w:color="auto" w:fill="auto"/>
          </w:tcPr>
          <w:p w14:paraId="7AFF0E19"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127F1D8F" w14:textId="77777777" w:rsidTr="0003774F">
        <w:trPr>
          <w:trHeight w:val="20"/>
        </w:trPr>
        <w:tc>
          <w:tcPr>
            <w:tcW w:w="3895" w:type="dxa"/>
            <w:shd w:val="clear" w:color="auto" w:fill="F2F2F2" w:themeFill="background1" w:themeFillShade="F2"/>
          </w:tcPr>
          <w:p w14:paraId="3CA97414"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No. of participants enrolled:</w:t>
            </w:r>
          </w:p>
        </w:tc>
        <w:tc>
          <w:tcPr>
            <w:tcW w:w="5470" w:type="dxa"/>
            <w:gridSpan w:val="2"/>
            <w:shd w:val="clear" w:color="auto" w:fill="auto"/>
          </w:tcPr>
          <w:p w14:paraId="4BD70246"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0CE8DB34" w14:textId="77777777" w:rsidTr="0003774F">
        <w:trPr>
          <w:trHeight w:val="20"/>
        </w:trPr>
        <w:tc>
          <w:tcPr>
            <w:tcW w:w="3895" w:type="dxa"/>
            <w:shd w:val="clear" w:color="auto" w:fill="F2F2F2" w:themeFill="background1" w:themeFillShade="F2"/>
          </w:tcPr>
          <w:p w14:paraId="319DC088"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No. of participants active:</w:t>
            </w:r>
          </w:p>
        </w:tc>
        <w:tc>
          <w:tcPr>
            <w:tcW w:w="5470" w:type="dxa"/>
            <w:gridSpan w:val="2"/>
            <w:shd w:val="clear" w:color="auto" w:fill="auto"/>
          </w:tcPr>
          <w:p w14:paraId="0BEFE31F"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0667E152" w14:textId="77777777" w:rsidTr="0003774F">
        <w:trPr>
          <w:trHeight w:val="20"/>
        </w:trPr>
        <w:tc>
          <w:tcPr>
            <w:tcW w:w="3895" w:type="dxa"/>
            <w:shd w:val="clear" w:color="auto" w:fill="F2F2F2" w:themeFill="background1" w:themeFillShade="F2"/>
          </w:tcPr>
          <w:p w14:paraId="5C2E238B"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No. of drop-outs:</w:t>
            </w:r>
          </w:p>
        </w:tc>
        <w:tc>
          <w:tcPr>
            <w:tcW w:w="5470" w:type="dxa"/>
            <w:gridSpan w:val="2"/>
            <w:shd w:val="clear" w:color="auto" w:fill="auto"/>
          </w:tcPr>
          <w:p w14:paraId="71167A8A"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1E37233A" w14:textId="77777777" w:rsidTr="0003774F">
        <w:trPr>
          <w:trHeight w:val="20"/>
        </w:trPr>
        <w:tc>
          <w:tcPr>
            <w:tcW w:w="3895" w:type="dxa"/>
            <w:shd w:val="clear" w:color="auto" w:fill="F2F2F2" w:themeFill="background1" w:themeFillShade="F2"/>
          </w:tcPr>
          <w:p w14:paraId="5A3BAA87"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No. of participants that completed study:</w:t>
            </w:r>
          </w:p>
        </w:tc>
        <w:tc>
          <w:tcPr>
            <w:tcW w:w="5470" w:type="dxa"/>
            <w:gridSpan w:val="2"/>
            <w:shd w:val="clear" w:color="auto" w:fill="auto"/>
          </w:tcPr>
          <w:p w14:paraId="3E09EF89"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3DC6739B" w14:textId="77777777" w:rsidTr="0003774F">
        <w:trPr>
          <w:trHeight w:val="20"/>
        </w:trPr>
        <w:tc>
          <w:tcPr>
            <w:tcW w:w="7580" w:type="dxa"/>
            <w:gridSpan w:val="2"/>
            <w:shd w:val="clear" w:color="auto" w:fill="F2F2F2" w:themeFill="background1" w:themeFillShade="F2"/>
            <w:vAlign w:val="center"/>
          </w:tcPr>
          <w:p w14:paraId="444F3459" w14:textId="6AFD36FC" w:rsidR="0003774F" w:rsidRPr="001866E0" w:rsidRDefault="00A1258D" w:rsidP="006C19D8">
            <w:pPr>
              <w:pStyle w:val="berschrift2"/>
            </w:pPr>
            <w:r>
              <w:t>2.1</w:t>
            </w:r>
            <w:r>
              <w:tab/>
            </w:r>
            <w:r w:rsidR="0003774F" w:rsidRPr="001866E0">
              <w:t>Participant enrolment rate in accordance with trial timelines?</w:t>
            </w:r>
          </w:p>
        </w:tc>
        <w:tc>
          <w:tcPr>
            <w:tcW w:w="1785" w:type="dxa"/>
            <w:shd w:val="clear" w:color="auto" w:fill="auto"/>
            <w:vAlign w:val="center"/>
          </w:tcPr>
          <w:p w14:paraId="2D9810BA" w14:textId="77777777" w:rsidR="0003774F" w:rsidRPr="001866E0" w:rsidRDefault="006009AB" w:rsidP="0003774F">
            <w:pPr>
              <w:spacing w:before="40" w:after="40"/>
              <w:rPr>
                <w:lang w:val="en-GB"/>
              </w:rPr>
            </w:pPr>
            <w:sdt>
              <w:sdtPr>
                <w:rPr>
                  <w:szCs w:val="18"/>
                  <w:lang w:val="en-GB"/>
                </w:rPr>
                <w:alias w:val="Drop down"/>
                <w:tag w:val="Drop down"/>
                <w:id w:val="-421343720"/>
                <w:placeholder>
                  <w:docPart w:val="EF59B84145B8453E98ABA619AE4C8D14"/>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1433C7A6" w14:textId="77777777" w:rsidTr="0003774F">
        <w:trPr>
          <w:trHeight w:val="20"/>
        </w:trPr>
        <w:tc>
          <w:tcPr>
            <w:tcW w:w="7580" w:type="dxa"/>
            <w:gridSpan w:val="2"/>
            <w:shd w:val="clear" w:color="auto" w:fill="F2F2F2" w:themeFill="background1" w:themeFillShade="F2"/>
            <w:vAlign w:val="center"/>
          </w:tcPr>
          <w:p w14:paraId="014DD874" w14:textId="37555E4E" w:rsidR="0003774F" w:rsidRPr="001866E0" w:rsidRDefault="00A1258D" w:rsidP="006C19D8">
            <w:pPr>
              <w:pStyle w:val="berschrift2"/>
            </w:pPr>
            <w:r>
              <w:t>2.2</w:t>
            </w:r>
            <w:r>
              <w:tab/>
            </w:r>
            <w:r w:rsidR="0003774F" w:rsidRPr="001866E0">
              <w:t>Study progress discussed with site staff?</w:t>
            </w:r>
          </w:p>
        </w:tc>
        <w:tc>
          <w:tcPr>
            <w:tcW w:w="1785" w:type="dxa"/>
            <w:shd w:val="clear" w:color="auto" w:fill="auto"/>
            <w:vAlign w:val="center"/>
          </w:tcPr>
          <w:p w14:paraId="22759722" w14:textId="77777777" w:rsidR="0003774F" w:rsidRPr="001866E0" w:rsidRDefault="006009AB" w:rsidP="0003774F">
            <w:pPr>
              <w:tabs>
                <w:tab w:val="left" w:pos="397"/>
              </w:tabs>
              <w:spacing w:before="40" w:after="40"/>
              <w:rPr>
                <w:rFonts w:cs="Arial"/>
                <w:b/>
                <w:color w:val="000000" w:themeColor="text1"/>
                <w:lang w:val="en-GB"/>
              </w:rPr>
            </w:pPr>
            <w:sdt>
              <w:sdtPr>
                <w:rPr>
                  <w:szCs w:val="18"/>
                  <w:lang w:val="en-GB"/>
                </w:rPr>
                <w:alias w:val="Drop down"/>
                <w:tag w:val="Drop down"/>
                <w:id w:val="546956675"/>
                <w:placeholder>
                  <w:docPart w:val="8F681C85C6C044C7BF504131919415C2"/>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DB178B" w14:paraId="1EEB7597" w14:textId="77777777" w:rsidTr="0003774F">
        <w:trPr>
          <w:trHeight w:val="20"/>
        </w:trPr>
        <w:tc>
          <w:tcPr>
            <w:tcW w:w="9365" w:type="dxa"/>
            <w:gridSpan w:val="3"/>
          </w:tcPr>
          <w:p w14:paraId="217EF78C" w14:textId="2FF2DC00" w:rsidR="0003774F" w:rsidRPr="001866E0" w:rsidRDefault="0003774F" w:rsidP="00A1258D">
            <w:pPr>
              <w:pStyle w:val="helptext"/>
              <w:rPr>
                <w:rFonts w:cs="Arial"/>
              </w:rPr>
            </w:pPr>
            <w:r w:rsidRPr="00A1258D">
              <w:rPr>
                <w:b/>
                <w:color w:val="000000" w:themeColor="text1"/>
              </w:rPr>
              <w:t>Comments:</w:t>
            </w:r>
            <w:r w:rsidRPr="00A1258D">
              <w:rPr>
                <w:rFonts w:cs="Arial"/>
                <w:color w:val="000000" w:themeColor="text1"/>
                <w:sz w:val="20"/>
                <w:szCs w:val="20"/>
              </w:rPr>
              <w:t xml:space="preserve"> </w:t>
            </w:r>
            <w:r w:rsidRPr="00A1258D">
              <w:rPr>
                <w:rFonts w:cs="Arial"/>
                <w:color w:val="000000" w:themeColor="text1"/>
              </w:rPr>
              <w:fldChar w:fldCharType="begin">
                <w:ffData>
                  <w:name w:val="Text15"/>
                  <w:enabled/>
                  <w:calcOnExit w:val="0"/>
                  <w:textInput/>
                </w:ffData>
              </w:fldChar>
            </w:r>
            <w:r w:rsidRPr="00A1258D">
              <w:rPr>
                <w:rFonts w:cs="Arial"/>
                <w:color w:val="000000" w:themeColor="text1"/>
              </w:rPr>
              <w:instrText xml:space="preserve"> FORMTEXT </w:instrText>
            </w:r>
            <w:r w:rsidRPr="00A1258D">
              <w:rPr>
                <w:rFonts w:cs="Arial"/>
                <w:color w:val="000000" w:themeColor="text1"/>
              </w:rPr>
            </w:r>
            <w:r w:rsidRPr="00A1258D">
              <w:rPr>
                <w:rFonts w:cs="Arial"/>
                <w:color w:val="000000" w:themeColor="text1"/>
              </w:rPr>
              <w:fldChar w:fldCharType="separate"/>
            </w:r>
            <w:r w:rsidRPr="00A1258D">
              <w:rPr>
                <w:rFonts w:cs="Arial"/>
                <w:color w:val="000000" w:themeColor="text1"/>
              </w:rPr>
              <w:t> </w:t>
            </w:r>
            <w:r w:rsidRPr="00A1258D">
              <w:rPr>
                <w:rFonts w:cs="Arial"/>
                <w:color w:val="000000" w:themeColor="text1"/>
              </w:rPr>
              <w:t> </w:t>
            </w:r>
            <w:r w:rsidRPr="00A1258D">
              <w:rPr>
                <w:rFonts w:cs="Arial"/>
                <w:color w:val="000000" w:themeColor="text1"/>
              </w:rPr>
              <w:t> </w:t>
            </w:r>
            <w:r w:rsidRPr="00A1258D">
              <w:rPr>
                <w:rFonts w:cs="Arial"/>
                <w:color w:val="000000" w:themeColor="text1"/>
              </w:rPr>
              <w:t> </w:t>
            </w:r>
            <w:r w:rsidRPr="00A1258D">
              <w:rPr>
                <w:rFonts w:cs="Arial"/>
                <w:color w:val="000000" w:themeColor="text1"/>
              </w:rPr>
              <w:t> </w:t>
            </w:r>
            <w:r w:rsidRPr="00A1258D">
              <w:rPr>
                <w:rFonts w:cs="Arial"/>
                <w:color w:val="000000" w:themeColor="text1"/>
              </w:rPr>
              <w:fldChar w:fldCharType="end"/>
            </w:r>
            <w:r w:rsidRPr="001866E0">
              <w:rPr>
                <w:rFonts w:cs="Arial"/>
              </w:rPr>
              <w:t xml:space="preserve"> </w:t>
            </w:r>
            <w:r w:rsidRPr="001866E0">
              <w:t>&lt;</w:t>
            </w:r>
            <w:r w:rsidR="003C784E" w:rsidRPr="001866E0">
              <w:t>For example,</w:t>
            </w:r>
            <w:r w:rsidRPr="001866E0">
              <w:t xml:space="preserve"> mention measures discussed to enhance recruitment or measures to limit number of participants lost </w:t>
            </w:r>
            <w:r w:rsidRPr="00EC1574">
              <w:rPr>
                <w:lang w:val="en-US"/>
              </w:rPr>
              <w:t>to follow-up</w:t>
            </w:r>
            <w:r w:rsidR="003C784E" w:rsidRPr="001866E0">
              <w:t>.</w:t>
            </w:r>
            <w:r w:rsidRPr="001866E0">
              <w:t>&gt;</w:t>
            </w:r>
          </w:p>
        </w:tc>
      </w:tr>
    </w:tbl>
    <w:p w14:paraId="1C916086" w14:textId="77777777" w:rsidR="0003774F" w:rsidRPr="001866E0" w:rsidRDefault="0003774F" w:rsidP="0003774F">
      <w:pPr>
        <w:rPr>
          <w:lang w:val="en-GB"/>
        </w:rPr>
      </w:pPr>
    </w:p>
    <w:p w14:paraId="1030B379" w14:textId="77777777" w:rsidR="00EB27A9" w:rsidRPr="001866E0" w:rsidRDefault="00EB27A9" w:rsidP="0003774F">
      <w:pPr>
        <w:rPr>
          <w:lang w:val="en-GB"/>
        </w:rPr>
        <w:sectPr w:rsidR="00EB27A9" w:rsidRPr="001866E0" w:rsidSect="00301B4B">
          <w:pgSz w:w="11906" w:h="16838"/>
          <w:pgMar w:top="1259" w:right="1134" w:bottom="1559" w:left="1134" w:header="567" w:footer="856" w:gutter="0"/>
          <w:cols w:space="708"/>
          <w:docGrid w:linePitch="360"/>
        </w:sectPr>
      </w:pPr>
    </w:p>
    <w:p w14:paraId="3761E4AD"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7580"/>
        <w:gridCol w:w="1785"/>
      </w:tblGrid>
      <w:tr w:rsidR="0003774F" w:rsidRPr="00DB178B" w14:paraId="157B1301" w14:textId="77777777" w:rsidTr="0003774F">
        <w:trPr>
          <w:trHeight w:val="20"/>
        </w:trPr>
        <w:tc>
          <w:tcPr>
            <w:tcW w:w="9365" w:type="dxa"/>
            <w:gridSpan w:val="2"/>
            <w:tcBorders>
              <w:bottom w:val="single" w:sz="4" w:space="0" w:color="auto"/>
            </w:tcBorders>
            <w:shd w:val="clear" w:color="auto" w:fill="BFBFBF" w:themeFill="background1" w:themeFillShade="BF"/>
          </w:tcPr>
          <w:p w14:paraId="418E91C5" w14:textId="77777777" w:rsidR="0003774F" w:rsidRPr="00924057" w:rsidRDefault="0003774F" w:rsidP="00A1258D">
            <w:pPr>
              <w:pStyle w:val="berschrift1"/>
              <w:rPr>
                <w:lang w:val="en-US"/>
              </w:rPr>
            </w:pPr>
            <w:r w:rsidRPr="00924057">
              <w:rPr>
                <w:lang w:val="en-US"/>
              </w:rPr>
              <w:t>Ethics committee (EC) / regulatory authority (RA)</w:t>
            </w:r>
          </w:p>
        </w:tc>
      </w:tr>
      <w:tr w:rsidR="0003774F" w:rsidRPr="0040497D" w14:paraId="13300DB4" w14:textId="77777777" w:rsidTr="00753306">
        <w:tblPrEx>
          <w:shd w:val="clear" w:color="auto" w:fill="auto"/>
        </w:tblPrEx>
        <w:trPr>
          <w:trHeight w:val="20"/>
        </w:trPr>
        <w:tc>
          <w:tcPr>
            <w:tcW w:w="7580" w:type="dxa"/>
            <w:shd w:val="clear" w:color="auto" w:fill="F2F2F2" w:themeFill="background1" w:themeFillShade="F2"/>
            <w:vAlign w:val="center"/>
          </w:tcPr>
          <w:p w14:paraId="5AFC6BC6" w14:textId="6A6A7F13" w:rsidR="003552A3" w:rsidRPr="003552A3" w:rsidRDefault="003552A3" w:rsidP="006C19D8">
            <w:pPr>
              <w:pStyle w:val="berschrift2"/>
            </w:pPr>
            <w:r>
              <w:t>3.1</w:t>
            </w:r>
            <w:r>
              <w:tab/>
            </w:r>
            <w:r w:rsidR="0003774F" w:rsidRPr="003552A3">
              <w:t>Since last visit, amended / new documents submitted to</w:t>
            </w:r>
          </w:p>
          <w:p w14:paraId="2D94B813" w14:textId="07DDD3C2" w:rsidR="0003774F" w:rsidRPr="00753306" w:rsidRDefault="0003774F" w:rsidP="003552A3">
            <w:pPr>
              <w:ind w:left="567"/>
              <w:rPr>
                <w:b/>
                <w:lang w:val="en-GB"/>
              </w:rPr>
            </w:pPr>
            <w:r w:rsidRPr="00753306">
              <w:rPr>
                <w:b/>
                <w:lang w:val="en-GB"/>
              </w:rPr>
              <w:t>EC</w:t>
            </w:r>
            <w:r w:rsidR="00D31A35" w:rsidRPr="00753306">
              <w:rPr>
                <w:b/>
                <w:lang w:val="en-GB"/>
              </w:rPr>
              <w:t>:</w:t>
            </w:r>
            <w:r w:rsidR="003552A3">
              <w:rPr>
                <w:b/>
                <w:lang w:val="en-GB"/>
              </w:rPr>
              <w:t xml:space="preserve"> </w:t>
            </w:r>
            <w:sdt>
              <w:sdtPr>
                <w:rPr>
                  <w:szCs w:val="18"/>
                  <w:lang w:val="en-GB"/>
                </w:rPr>
                <w:alias w:val="Drop down"/>
                <w:tag w:val="Drop down"/>
                <w:id w:val="513889791"/>
                <w:placeholder>
                  <w:docPart w:val="5EFA553F0445FA4C8E527D682116491D"/>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3552A3" w:rsidRPr="001866E0">
                  <w:rPr>
                    <w:rStyle w:val="Platzhaltertext"/>
                    <w:sz w:val="20"/>
                    <w:lang w:val="en-GB"/>
                  </w:rPr>
                  <w:t>Choose an item.</w:t>
                </w:r>
              </w:sdtContent>
            </w:sdt>
          </w:p>
          <w:p w14:paraId="3D6678E9" w14:textId="46C75AC8" w:rsidR="0003774F" w:rsidRPr="00753306" w:rsidRDefault="00FF6916" w:rsidP="003552A3">
            <w:pPr>
              <w:ind w:left="567"/>
              <w:rPr>
                <w:b/>
                <w:lang w:val="en-GB"/>
              </w:rPr>
            </w:pPr>
            <w:r w:rsidRPr="00753306">
              <w:rPr>
                <w:b/>
                <w:lang w:val="en-GB"/>
              </w:rPr>
              <w:t>RA</w:t>
            </w:r>
            <w:r w:rsidR="00D31A35" w:rsidRPr="00753306">
              <w:rPr>
                <w:b/>
                <w:lang w:val="en-GB"/>
              </w:rPr>
              <w:t>:</w:t>
            </w:r>
            <w:r w:rsidR="003552A3">
              <w:rPr>
                <w:b/>
                <w:lang w:val="en-GB"/>
              </w:rPr>
              <w:t xml:space="preserve"> </w:t>
            </w:r>
            <w:sdt>
              <w:sdtPr>
                <w:rPr>
                  <w:szCs w:val="18"/>
                  <w:lang w:val="en-GB"/>
                </w:rPr>
                <w:alias w:val="Drop down"/>
                <w:tag w:val="Drop down"/>
                <w:id w:val="-1524248367"/>
                <w:placeholder>
                  <w:docPart w:val="61447278FFD41341953A4FDA4EC06E97"/>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3552A3" w:rsidRPr="001866E0">
                  <w:rPr>
                    <w:rStyle w:val="Platzhaltertext"/>
                    <w:sz w:val="20"/>
                    <w:lang w:val="en-GB"/>
                  </w:rPr>
                  <w:t>Choose an item.</w:t>
                </w:r>
              </w:sdtContent>
            </w:sdt>
          </w:p>
          <w:p w14:paraId="0BC10B1E" w14:textId="2687701E" w:rsidR="0003774F" w:rsidRDefault="003552A3" w:rsidP="006C19D8">
            <w:pPr>
              <w:pStyle w:val="berschrift2"/>
            </w:pPr>
            <w:r>
              <w:tab/>
            </w:r>
            <w:r w:rsidR="0003774F" w:rsidRPr="001866E0">
              <w:t xml:space="preserve">Amended / new documents approved by </w:t>
            </w:r>
          </w:p>
          <w:p w14:paraId="49E5386C" w14:textId="77777777" w:rsidR="003552A3" w:rsidRPr="00753306" w:rsidRDefault="003552A3" w:rsidP="003552A3">
            <w:pPr>
              <w:ind w:left="567"/>
              <w:rPr>
                <w:b/>
                <w:lang w:val="en-GB"/>
              </w:rPr>
            </w:pPr>
            <w:r w:rsidRPr="00753306">
              <w:rPr>
                <w:b/>
                <w:lang w:val="en-GB"/>
              </w:rPr>
              <w:t>EC:</w:t>
            </w:r>
            <w:r>
              <w:rPr>
                <w:b/>
                <w:lang w:val="en-GB"/>
              </w:rPr>
              <w:t xml:space="preserve"> </w:t>
            </w:r>
            <w:sdt>
              <w:sdtPr>
                <w:rPr>
                  <w:szCs w:val="18"/>
                  <w:lang w:val="en-GB"/>
                </w:rPr>
                <w:alias w:val="Drop down"/>
                <w:tag w:val="Drop down"/>
                <w:id w:val="1479887981"/>
                <w:placeholder>
                  <w:docPart w:val="A7DE18B0BA08994CADE0CE9416990809"/>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Pr="001866E0">
                  <w:rPr>
                    <w:rStyle w:val="Platzhaltertext"/>
                    <w:sz w:val="20"/>
                    <w:lang w:val="en-GB"/>
                  </w:rPr>
                  <w:t>Choose an item.</w:t>
                </w:r>
              </w:sdtContent>
            </w:sdt>
          </w:p>
          <w:p w14:paraId="79B25CB9" w14:textId="77777777" w:rsidR="003552A3" w:rsidRPr="00753306" w:rsidRDefault="003552A3" w:rsidP="003552A3">
            <w:pPr>
              <w:ind w:left="567"/>
              <w:rPr>
                <w:b/>
                <w:lang w:val="en-GB"/>
              </w:rPr>
            </w:pPr>
            <w:r w:rsidRPr="00753306">
              <w:rPr>
                <w:b/>
                <w:lang w:val="en-GB"/>
              </w:rPr>
              <w:t>RA:</w:t>
            </w:r>
            <w:r>
              <w:rPr>
                <w:b/>
                <w:lang w:val="en-GB"/>
              </w:rPr>
              <w:t xml:space="preserve"> </w:t>
            </w:r>
            <w:sdt>
              <w:sdtPr>
                <w:rPr>
                  <w:szCs w:val="18"/>
                  <w:lang w:val="en-GB"/>
                </w:rPr>
                <w:alias w:val="Drop down"/>
                <w:tag w:val="Drop down"/>
                <w:id w:val="1059510717"/>
                <w:placeholder>
                  <w:docPart w:val="44412F312DDD7747A84A1917005D11C3"/>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Pr="001866E0">
                  <w:rPr>
                    <w:rStyle w:val="Platzhaltertext"/>
                    <w:sz w:val="20"/>
                    <w:lang w:val="en-GB"/>
                  </w:rPr>
                  <w:t>Choose an item.</w:t>
                </w:r>
              </w:sdtContent>
            </w:sdt>
          </w:p>
          <w:p w14:paraId="74115013" w14:textId="5D511C8C" w:rsidR="00FF6916" w:rsidRPr="00FF6916" w:rsidRDefault="00FF6916" w:rsidP="003552A3">
            <w:pPr>
              <w:jc w:val="both"/>
              <w:rPr>
                <w:lang w:val="en-GB"/>
              </w:rPr>
            </w:pPr>
          </w:p>
        </w:tc>
        <w:tc>
          <w:tcPr>
            <w:tcW w:w="1785" w:type="dxa"/>
            <w:shd w:val="clear" w:color="auto" w:fill="auto"/>
          </w:tcPr>
          <w:p w14:paraId="678923D2" w14:textId="0E1FEF53" w:rsidR="0003774F" w:rsidRPr="001866E0" w:rsidRDefault="0003774F" w:rsidP="00753306">
            <w:pPr>
              <w:spacing w:before="40" w:after="40"/>
              <w:rPr>
                <w:szCs w:val="18"/>
                <w:lang w:val="en-GB"/>
              </w:rPr>
            </w:pPr>
          </w:p>
        </w:tc>
      </w:tr>
      <w:tr w:rsidR="0003774F" w:rsidRPr="001866E0" w14:paraId="18A14D9E" w14:textId="77777777" w:rsidTr="0003774F">
        <w:tblPrEx>
          <w:shd w:val="clear" w:color="auto" w:fill="auto"/>
        </w:tblPrEx>
        <w:trPr>
          <w:trHeight w:val="20"/>
        </w:trPr>
        <w:tc>
          <w:tcPr>
            <w:tcW w:w="7580" w:type="dxa"/>
            <w:shd w:val="clear" w:color="auto" w:fill="F2F2F2" w:themeFill="background1" w:themeFillShade="F2"/>
            <w:vAlign w:val="center"/>
          </w:tcPr>
          <w:p w14:paraId="358A60C6" w14:textId="175F30E2" w:rsidR="0003774F" w:rsidRPr="001866E0" w:rsidRDefault="003552A3" w:rsidP="006C19D8">
            <w:pPr>
              <w:pStyle w:val="berschrift2"/>
            </w:pPr>
            <w:r>
              <w:t>3.2</w:t>
            </w:r>
            <w:r>
              <w:tab/>
            </w:r>
            <w:r w:rsidR="00DD430A">
              <w:t>Have</w:t>
            </w:r>
            <w:r w:rsidR="00DD430A" w:rsidRPr="001866E0">
              <w:t xml:space="preserve"> </w:t>
            </w:r>
            <w:r w:rsidR="0003774F" w:rsidRPr="001866E0">
              <w:t xml:space="preserve">new document versions </w:t>
            </w:r>
            <w:r w:rsidR="00DD430A">
              <w:t>been</w:t>
            </w:r>
            <w:r w:rsidR="00DD430A" w:rsidRPr="001866E0">
              <w:t xml:space="preserve"> </w:t>
            </w:r>
            <w:r w:rsidR="0003774F" w:rsidRPr="001866E0">
              <w:t>appropriately</w:t>
            </w:r>
            <w:r w:rsidR="00DD430A">
              <w:t xml:space="preserve"> </w:t>
            </w:r>
            <w:r w:rsidR="0003774F" w:rsidRPr="001866E0">
              <w:t xml:space="preserve">filed? </w:t>
            </w:r>
          </w:p>
        </w:tc>
        <w:tc>
          <w:tcPr>
            <w:tcW w:w="1785" w:type="dxa"/>
            <w:shd w:val="clear" w:color="auto" w:fill="auto"/>
            <w:vAlign w:val="center"/>
          </w:tcPr>
          <w:p w14:paraId="18AF501E" w14:textId="77777777" w:rsidR="0003774F" w:rsidRPr="001866E0" w:rsidRDefault="006009AB" w:rsidP="0003774F">
            <w:pPr>
              <w:spacing w:before="40" w:after="40"/>
              <w:ind w:left="34"/>
              <w:rPr>
                <w:rFonts w:cs="Arial"/>
                <w:szCs w:val="18"/>
                <w:lang w:val="en-GB"/>
              </w:rPr>
            </w:pPr>
            <w:sdt>
              <w:sdtPr>
                <w:rPr>
                  <w:szCs w:val="18"/>
                  <w:lang w:val="en-GB"/>
                </w:rPr>
                <w:alias w:val="Drop down"/>
                <w:tag w:val="Drop down"/>
                <w:id w:val="-405989544"/>
                <w:placeholder>
                  <w:docPart w:val="732FCF2A16104593BC3E616590CA27B1"/>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710585F6" w14:textId="77777777" w:rsidTr="0003774F">
        <w:tblPrEx>
          <w:shd w:val="clear" w:color="auto" w:fill="auto"/>
        </w:tblPrEx>
        <w:trPr>
          <w:trHeight w:val="20"/>
        </w:trPr>
        <w:tc>
          <w:tcPr>
            <w:tcW w:w="7580" w:type="dxa"/>
            <w:shd w:val="clear" w:color="auto" w:fill="F2F2F2" w:themeFill="background1" w:themeFillShade="F2"/>
            <w:vAlign w:val="center"/>
          </w:tcPr>
          <w:p w14:paraId="7F2B5B25" w14:textId="491A6981" w:rsidR="0003774F" w:rsidRPr="001866E0" w:rsidRDefault="003552A3" w:rsidP="006C19D8">
            <w:pPr>
              <w:pStyle w:val="berschrift2"/>
            </w:pPr>
            <w:r>
              <w:t>3.3</w:t>
            </w:r>
            <w:r>
              <w:tab/>
            </w:r>
            <w:r w:rsidR="0003774F" w:rsidRPr="001866E0">
              <w:t>Are clinical trial registries up to date?</w:t>
            </w:r>
          </w:p>
        </w:tc>
        <w:tc>
          <w:tcPr>
            <w:tcW w:w="1785" w:type="dxa"/>
            <w:shd w:val="clear" w:color="auto" w:fill="auto"/>
            <w:vAlign w:val="center"/>
          </w:tcPr>
          <w:p w14:paraId="3D5495D9" w14:textId="77777777" w:rsidR="0003774F" w:rsidRPr="001866E0" w:rsidRDefault="006009AB" w:rsidP="0003774F">
            <w:pPr>
              <w:spacing w:before="40" w:after="40"/>
              <w:ind w:left="34"/>
              <w:rPr>
                <w:szCs w:val="18"/>
                <w:lang w:val="en-GB"/>
              </w:rPr>
            </w:pPr>
            <w:sdt>
              <w:sdtPr>
                <w:rPr>
                  <w:szCs w:val="18"/>
                  <w:lang w:val="en-GB"/>
                </w:rPr>
                <w:alias w:val="Drop down"/>
                <w:tag w:val="Drop down"/>
                <w:id w:val="1187561384"/>
                <w:placeholder>
                  <w:docPart w:val="F4459503A71A4622AE7BB28960882EBA"/>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5A80D714" w14:textId="77777777" w:rsidTr="0003774F">
        <w:tblPrEx>
          <w:shd w:val="clear" w:color="auto" w:fill="auto"/>
        </w:tblPrEx>
        <w:trPr>
          <w:trHeight w:val="20"/>
        </w:trPr>
        <w:tc>
          <w:tcPr>
            <w:tcW w:w="9365" w:type="dxa"/>
            <w:gridSpan w:val="2"/>
            <w:shd w:val="clear" w:color="auto" w:fill="auto"/>
          </w:tcPr>
          <w:p w14:paraId="7BF1304A" w14:textId="77777777" w:rsidR="0003774F" w:rsidRPr="001866E0" w:rsidRDefault="0003774F" w:rsidP="00ED791E">
            <w:pPr>
              <w:pStyle w:val="helptext"/>
            </w:pPr>
            <w:r w:rsidRPr="00ED791E">
              <w:rPr>
                <w:rFonts w:cs="Arial"/>
                <w:b/>
                <w:color w:val="000000" w:themeColor="text1"/>
              </w:rPr>
              <w:t>Comments:</w:t>
            </w:r>
            <w:r w:rsidRPr="00ED791E">
              <w:rPr>
                <w:rFonts w:cs="Arial"/>
                <w:color w:val="000000" w:themeColor="text1"/>
                <w:sz w:val="20"/>
                <w:szCs w:val="20"/>
              </w:rPr>
              <w:t xml:space="preserve"> </w:t>
            </w:r>
            <w:r w:rsidRPr="00900B86">
              <w:rPr>
                <w:rFonts w:cs="Arial"/>
                <w:color w:val="000000" w:themeColor="text1"/>
              </w:rPr>
              <w:fldChar w:fldCharType="begin">
                <w:ffData>
                  <w:name w:val="Text15"/>
                  <w:enabled/>
                  <w:calcOnExit w:val="0"/>
                  <w:textInput/>
                </w:ffData>
              </w:fldChar>
            </w:r>
            <w:r w:rsidRPr="00900B86">
              <w:rPr>
                <w:rFonts w:cs="Arial"/>
                <w:color w:val="000000" w:themeColor="text1"/>
              </w:rPr>
              <w:instrText xml:space="preserve"> FORMTEXT </w:instrText>
            </w:r>
            <w:r w:rsidRPr="00900B86">
              <w:rPr>
                <w:rFonts w:cs="Arial"/>
                <w:color w:val="000000" w:themeColor="text1"/>
              </w:rPr>
            </w:r>
            <w:r w:rsidRPr="00900B86">
              <w:rPr>
                <w:rFonts w:cs="Arial"/>
                <w:color w:val="000000" w:themeColor="text1"/>
              </w:rPr>
              <w:fldChar w:fldCharType="separate"/>
            </w:r>
            <w:r w:rsidRPr="00900B86">
              <w:rPr>
                <w:rFonts w:cs="Arial"/>
                <w:color w:val="000000" w:themeColor="text1"/>
              </w:rPr>
              <w:t> </w:t>
            </w:r>
            <w:r w:rsidRPr="00900B86">
              <w:rPr>
                <w:rFonts w:cs="Arial"/>
                <w:color w:val="000000" w:themeColor="text1"/>
              </w:rPr>
              <w:t> </w:t>
            </w:r>
            <w:r w:rsidRPr="00900B86">
              <w:rPr>
                <w:rFonts w:cs="Arial"/>
                <w:color w:val="000000" w:themeColor="text1"/>
              </w:rPr>
              <w:t> </w:t>
            </w:r>
            <w:r w:rsidRPr="00900B86">
              <w:rPr>
                <w:rFonts w:cs="Arial"/>
                <w:color w:val="000000" w:themeColor="text1"/>
              </w:rPr>
              <w:t> </w:t>
            </w:r>
            <w:r w:rsidRPr="00900B86">
              <w:rPr>
                <w:rFonts w:cs="Arial"/>
                <w:color w:val="000000" w:themeColor="text1"/>
              </w:rPr>
              <w:t> </w:t>
            </w:r>
            <w:r w:rsidRPr="00900B86">
              <w:rPr>
                <w:rFonts w:cs="Arial"/>
                <w:color w:val="000000" w:themeColor="text1"/>
              </w:rPr>
              <w:fldChar w:fldCharType="end"/>
            </w:r>
            <w:r w:rsidRPr="001866E0">
              <w:rPr>
                <w:rFonts w:cs="Arial"/>
              </w:rPr>
              <w:t xml:space="preserve"> </w:t>
            </w:r>
            <w:r w:rsidRPr="001866E0">
              <w:t>&lt;Adapt or delete list below as required&gt;</w:t>
            </w:r>
          </w:p>
          <w:tbl>
            <w:tblPr>
              <w:tblStyle w:val="Tabellenraster"/>
              <w:tblW w:w="9164" w:type="dxa"/>
              <w:tblLayout w:type="fixed"/>
              <w:tblLook w:val="04A0" w:firstRow="1" w:lastRow="0" w:firstColumn="1" w:lastColumn="0" w:noHBand="0" w:noVBand="1"/>
            </w:tblPr>
            <w:tblGrid>
              <w:gridCol w:w="2291"/>
              <w:gridCol w:w="2291"/>
              <w:gridCol w:w="2291"/>
              <w:gridCol w:w="2291"/>
            </w:tblGrid>
            <w:tr w:rsidR="0003774F" w:rsidRPr="001866E0" w14:paraId="7317B5D8" w14:textId="77777777" w:rsidTr="0003774F">
              <w:trPr>
                <w:cantSplit/>
                <w:tblHeader/>
              </w:trPr>
              <w:tc>
                <w:tcPr>
                  <w:tcW w:w="2291" w:type="dxa"/>
                  <w:shd w:val="clear" w:color="auto" w:fill="F2F2F2" w:themeFill="background1" w:themeFillShade="F2"/>
                </w:tcPr>
                <w:p w14:paraId="6ED685E2" w14:textId="77777777" w:rsidR="0003774F" w:rsidRPr="001866E0" w:rsidRDefault="0003774F" w:rsidP="0003774F">
                  <w:pPr>
                    <w:spacing w:before="40" w:after="40"/>
                    <w:rPr>
                      <w:lang w:val="en-GB"/>
                    </w:rPr>
                  </w:pPr>
                  <w:r w:rsidRPr="001866E0">
                    <w:rPr>
                      <w:lang w:val="en-GB"/>
                    </w:rPr>
                    <w:t>Type of document:</w:t>
                  </w:r>
                </w:p>
              </w:tc>
              <w:tc>
                <w:tcPr>
                  <w:tcW w:w="2291" w:type="dxa"/>
                  <w:shd w:val="clear" w:color="auto" w:fill="F2F2F2" w:themeFill="background1" w:themeFillShade="F2"/>
                </w:tcPr>
                <w:p w14:paraId="36DB2ACF" w14:textId="77777777" w:rsidR="0003774F" w:rsidRPr="001866E0" w:rsidRDefault="0003774F" w:rsidP="0003774F">
                  <w:pPr>
                    <w:spacing w:before="40" w:after="40"/>
                    <w:rPr>
                      <w:lang w:val="en-GB"/>
                    </w:rPr>
                  </w:pPr>
                  <w:r w:rsidRPr="001866E0">
                    <w:rPr>
                      <w:lang w:val="en-GB"/>
                    </w:rPr>
                    <w:t>Document version:</w:t>
                  </w:r>
                </w:p>
              </w:tc>
              <w:tc>
                <w:tcPr>
                  <w:tcW w:w="2291" w:type="dxa"/>
                  <w:shd w:val="clear" w:color="auto" w:fill="F2F2F2" w:themeFill="background1" w:themeFillShade="F2"/>
                </w:tcPr>
                <w:p w14:paraId="11061CD8" w14:textId="77777777" w:rsidR="0003774F" w:rsidRPr="001866E0" w:rsidRDefault="0003774F" w:rsidP="0003774F">
                  <w:pPr>
                    <w:spacing w:before="40" w:after="40"/>
                    <w:rPr>
                      <w:lang w:val="en-GB"/>
                    </w:rPr>
                  </w:pPr>
                  <w:r w:rsidRPr="001866E0">
                    <w:rPr>
                      <w:lang w:val="en-GB"/>
                    </w:rPr>
                    <w:t>Date EC approval:</w:t>
                  </w:r>
                </w:p>
              </w:tc>
              <w:tc>
                <w:tcPr>
                  <w:tcW w:w="2291" w:type="dxa"/>
                  <w:shd w:val="clear" w:color="auto" w:fill="F2F2F2" w:themeFill="background1" w:themeFillShade="F2"/>
                </w:tcPr>
                <w:p w14:paraId="328D558C" w14:textId="77777777" w:rsidR="0003774F" w:rsidRPr="001866E0" w:rsidRDefault="0003774F" w:rsidP="0003774F">
                  <w:pPr>
                    <w:spacing w:before="40" w:after="40"/>
                    <w:rPr>
                      <w:lang w:val="en-GB"/>
                    </w:rPr>
                  </w:pPr>
                  <w:r w:rsidRPr="001866E0">
                    <w:rPr>
                      <w:lang w:val="en-GB"/>
                    </w:rPr>
                    <w:t>Date RA approval:</w:t>
                  </w:r>
                </w:p>
              </w:tc>
            </w:tr>
            <w:tr w:rsidR="0003774F" w:rsidRPr="001866E0" w14:paraId="457B8F6C" w14:textId="77777777" w:rsidTr="0003774F">
              <w:trPr>
                <w:cantSplit/>
              </w:trPr>
              <w:tc>
                <w:tcPr>
                  <w:tcW w:w="2291" w:type="dxa"/>
                </w:tcPr>
                <w:p w14:paraId="6FA82570" w14:textId="77777777" w:rsidR="0003774F" w:rsidRPr="001866E0" w:rsidRDefault="0003774F" w:rsidP="0003774F">
                  <w:pPr>
                    <w:spacing w:before="40" w:after="40"/>
                    <w:rPr>
                      <w:lang w:val="en-GB"/>
                    </w:rPr>
                  </w:pPr>
                  <w:r w:rsidRPr="001866E0">
                    <w:rPr>
                      <w:lang w:val="en-GB"/>
                    </w:rPr>
                    <w:t>Protocol / CIP</w:t>
                  </w:r>
                </w:p>
              </w:tc>
              <w:tc>
                <w:tcPr>
                  <w:tcW w:w="2291" w:type="dxa"/>
                </w:tcPr>
                <w:p w14:paraId="20B13133"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91" w:type="dxa"/>
                </w:tcPr>
                <w:p w14:paraId="48B94094"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91" w:type="dxa"/>
                </w:tcPr>
                <w:p w14:paraId="05EF3972"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03941932" w14:textId="77777777" w:rsidTr="0003774F">
              <w:trPr>
                <w:cantSplit/>
              </w:trPr>
              <w:tc>
                <w:tcPr>
                  <w:tcW w:w="2291" w:type="dxa"/>
                </w:tcPr>
                <w:p w14:paraId="303A073D" w14:textId="77777777" w:rsidR="0003774F" w:rsidRPr="001866E0" w:rsidRDefault="0003774F" w:rsidP="0003774F">
                  <w:pPr>
                    <w:spacing w:before="40" w:after="40"/>
                    <w:rPr>
                      <w:lang w:val="en-GB"/>
                    </w:rPr>
                  </w:pPr>
                  <w:r w:rsidRPr="001866E0">
                    <w:rPr>
                      <w:lang w:val="en-GB"/>
                    </w:rPr>
                    <w:t>PIC</w:t>
                  </w:r>
                </w:p>
              </w:tc>
              <w:tc>
                <w:tcPr>
                  <w:tcW w:w="2291" w:type="dxa"/>
                </w:tcPr>
                <w:p w14:paraId="3D34834E"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91" w:type="dxa"/>
                </w:tcPr>
                <w:p w14:paraId="229E2081"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91" w:type="dxa"/>
                </w:tcPr>
                <w:p w14:paraId="2751AE2F"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2518B4CB" w14:textId="77777777" w:rsidTr="0003774F">
              <w:trPr>
                <w:cantSplit/>
              </w:trPr>
              <w:tc>
                <w:tcPr>
                  <w:tcW w:w="2291" w:type="dxa"/>
                </w:tcPr>
                <w:p w14:paraId="639737A7" w14:textId="77777777" w:rsidR="0003774F" w:rsidRPr="001866E0" w:rsidRDefault="0003774F" w:rsidP="0003774F">
                  <w:pPr>
                    <w:spacing w:before="40" w:after="40"/>
                    <w:rPr>
                      <w:lang w:val="en-GB"/>
                    </w:rPr>
                  </w:pPr>
                  <w:r w:rsidRPr="001866E0">
                    <w:rPr>
                      <w:lang w:val="en-GB"/>
                    </w:rPr>
                    <w:t xml:space="preserve">IB / </w:t>
                  </w:r>
                  <w:proofErr w:type="spellStart"/>
                  <w:r w:rsidRPr="001866E0">
                    <w:rPr>
                      <w:lang w:val="en-GB"/>
                    </w:rPr>
                    <w:t>SmPC</w:t>
                  </w:r>
                  <w:proofErr w:type="spellEnd"/>
                  <w:r w:rsidRPr="001866E0">
                    <w:rPr>
                      <w:lang w:val="en-GB"/>
                    </w:rPr>
                    <w:t xml:space="preserve"> / IFU</w:t>
                  </w:r>
                </w:p>
              </w:tc>
              <w:tc>
                <w:tcPr>
                  <w:tcW w:w="2291" w:type="dxa"/>
                </w:tcPr>
                <w:p w14:paraId="3B3EED1E"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91" w:type="dxa"/>
                </w:tcPr>
                <w:p w14:paraId="781B5D81"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91" w:type="dxa"/>
                </w:tcPr>
                <w:p w14:paraId="4CDF1440"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254173AC" w14:textId="77777777" w:rsidTr="0003774F">
              <w:trPr>
                <w:cantSplit/>
              </w:trPr>
              <w:tc>
                <w:tcPr>
                  <w:tcW w:w="2291" w:type="dxa"/>
                </w:tcPr>
                <w:p w14:paraId="3FDC858C" w14:textId="77777777" w:rsidR="0003774F" w:rsidRPr="001866E0" w:rsidRDefault="0003774F" w:rsidP="0003774F">
                  <w:pPr>
                    <w:spacing w:before="40" w:after="40"/>
                    <w:rPr>
                      <w:lang w:val="en-GB"/>
                    </w:rPr>
                  </w:pPr>
                  <w:r w:rsidRPr="001866E0">
                    <w:rPr>
                      <w:lang w:val="en-GB"/>
                    </w:rPr>
                    <w:t>CRF</w:t>
                  </w:r>
                </w:p>
              </w:tc>
              <w:tc>
                <w:tcPr>
                  <w:tcW w:w="2291" w:type="dxa"/>
                </w:tcPr>
                <w:p w14:paraId="09FC0F60"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91" w:type="dxa"/>
                </w:tcPr>
                <w:p w14:paraId="25E67C3D"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91" w:type="dxa"/>
                </w:tcPr>
                <w:p w14:paraId="16390A01"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61850265" w14:textId="77777777" w:rsidTr="0003774F">
              <w:trPr>
                <w:cantSplit/>
              </w:trPr>
              <w:tc>
                <w:tcPr>
                  <w:tcW w:w="2291" w:type="dxa"/>
                </w:tcPr>
                <w:p w14:paraId="5AFF66DF"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91" w:type="dxa"/>
                </w:tcPr>
                <w:p w14:paraId="131A6D9A"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91" w:type="dxa"/>
                </w:tcPr>
                <w:p w14:paraId="77EB78B2"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91" w:type="dxa"/>
                </w:tcPr>
                <w:p w14:paraId="1F823702"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bl>
          <w:p w14:paraId="46B9BF26" w14:textId="77777777" w:rsidR="0003774F" w:rsidRPr="001866E0" w:rsidRDefault="0003774F" w:rsidP="0003774F">
            <w:pPr>
              <w:tabs>
                <w:tab w:val="left" w:pos="397"/>
              </w:tabs>
              <w:spacing w:before="40" w:after="40"/>
              <w:rPr>
                <w:rFonts w:cs="Arial"/>
                <w:sz w:val="4"/>
                <w:szCs w:val="4"/>
                <w:lang w:val="en-GB"/>
              </w:rPr>
            </w:pPr>
          </w:p>
          <w:p w14:paraId="5EE6E234" w14:textId="77777777" w:rsidR="0003774F" w:rsidRPr="001866E0" w:rsidRDefault="0003774F" w:rsidP="0003774F">
            <w:pPr>
              <w:tabs>
                <w:tab w:val="left" w:pos="397"/>
              </w:tabs>
              <w:spacing w:before="40" w:after="40"/>
              <w:rPr>
                <w:rFonts w:cs="Arial"/>
                <w:sz w:val="4"/>
                <w:szCs w:val="4"/>
                <w:lang w:val="en-GB"/>
              </w:rPr>
            </w:pPr>
          </w:p>
        </w:tc>
      </w:tr>
      <w:tr w:rsidR="00ED791E" w:rsidRPr="001866E0" w14:paraId="1D474D1B" w14:textId="77777777" w:rsidTr="0003774F">
        <w:tblPrEx>
          <w:shd w:val="clear" w:color="auto" w:fill="auto"/>
        </w:tblPrEx>
        <w:trPr>
          <w:trHeight w:val="20"/>
        </w:trPr>
        <w:tc>
          <w:tcPr>
            <w:tcW w:w="9365" w:type="dxa"/>
            <w:gridSpan w:val="2"/>
            <w:shd w:val="clear" w:color="auto" w:fill="auto"/>
          </w:tcPr>
          <w:p w14:paraId="454904BB" w14:textId="77777777" w:rsidR="00ED791E" w:rsidRPr="00ED791E" w:rsidRDefault="00ED791E" w:rsidP="00ED791E">
            <w:pPr>
              <w:pStyle w:val="helptext"/>
              <w:rPr>
                <w:rFonts w:cs="Arial"/>
                <w:b/>
                <w:color w:val="000000" w:themeColor="text1"/>
              </w:rPr>
            </w:pPr>
          </w:p>
        </w:tc>
      </w:tr>
    </w:tbl>
    <w:p w14:paraId="1BC81394"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9365"/>
      </w:tblGrid>
      <w:tr w:rsidR="0003774F" w:rsidRPr="00A174E1" w14:paraId="57B5DF27" w14:textId="77777777" w:rsidTr="0003774F">
        <w:trPr>
          <w:trHeight w:val="20"/>
        </w:trPr>
        <w:tc>
          <w:tcPr>
            <w:tcW w:w="9365" w:type="dxa"/>
            <w:shd w:val="clear" w:color="auto" w:fill="BFBFBF" w:themeFill="background1" w:themeFillShade="BF"/>
          </w:tcPr>
          <w:p w14:paraId="65A3CB29" w14:textId="58F4AB29" w:rsidR="0003774F" w:rsidRPr="00924057" w:rsidRDefault="0003774F" w:rsidP="00ED791E">
            <w:pPr>
              <w:pStyle w:val="berschrift1"/>
              <w:rPr>
                <w:lang w:val="en-US"/>
              </w:rPr>
            </w:pPr>
            <w:r w:rsidRPr="00924057">
              <w:rPr>
                <w:lang w:val="en-US"/>
              </w:rPr>
              <w:t xml:space="preserve">Participant informed consent / participant eligibility / </w:t>
            </w:r>
            <w:r w:rsidR="00ED791E" w:rsidRPr="00924057">
              <w:rPr>
                <w:lang w:val="en-US"/>
              </w:rPr>
              <w:br/>
            </w:r>
            <w:r w:rsidRPr="00924057">
              <w:rPr>
                <w:lang w:val="en-US"/>
              </w:rPr>
              <w:t>randomisation</w:t>
            </w:r>
          </w:p>
        </w:tc>
      </w:tr>
    </w:tbl>
    <w:p w14:paraId="773EAD49" w14:textId="77777777" w:rsidR="00EB27A9" w:rsidRPr="001866E0" w:rsidRDefault="00EB27A9" w:rsidP="0003774F">
      <w:pPr>
        <w:rPr>
          <w:sz w:val="4"/>
          <w:szCs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0"/>
        <w:gridCol w:w="1785"/>
      </w:tblGrid>
      <w:tr w:rsidR="0003774F" w:rsidRPr="001866E0" w14:paraId="1CC4EFA1" w14:textId="77777777" w:rsidTr="0003774F">
        <w:trPr>
          <w:trHeight w:val="20"/>
        </w:trPr>
        <w:tc>
          <w:tcPr>
            <w:tcW w:w="7580" w:type="dxa"/>
            <w:shd w:val="clear" w:color="auto" w:fill="F2F2F2" w:themeFill="background1" w:themeFillShade="F2"/>
            <w:vAlign w:val="center"/>
          </w:tcPr>
          <w:p w14:paraId="3A8ACCB8" w14:textId="28E8FFD8" w:rsidR="0003774F" w:rsidRPr="007847EE" w:rsidRDefault="00ED791E" w:rsidP="006C19D8">
            <w:pPr>
              <w:pStyle w:val="berschrift2"/>
            </w:pPr>
            <w:r w:rsidRPr="007847EE">
              <w:t>4.1</w:t>
            </w:r>
            <w:r w:rsidRPr="007847EE">
              <w:tab/>
            </w:r>
            <w:r w:rsidR="00DD430A" w:rsidRPr="007847EE">
              <w:t xml:space="preserve">Has </w:t>
            </w:r>
            <w:r w:rsidR="0003774F" w:rsidRPr="007847EE">
              <w:t xml:space="preserve">informed consent </w:t>
            </w:r>
            <w:r w:rsidR="00DD430A" w:rsidRPr="007847EE">
              <w:t xml:space="preserve">been </w:t>
            </w:r>
            <w:r w:rsidR="0003774F" w:rsidRPr="007847EE">
              <w:t>appropriately obtained?</w:t>
            </w:r>
          </w:p>
        </w:tc>
        <w:tc>
          <w:tcPr>
            <w:tcW w:w="1785" w:type="dxa"/>
            <w:shd w:val="clear" w:color="auto" w:fill="auto"/>
            <w:vAlign w:val="center"/>
          </w:tcPr>
          <w:p w14:paraId="79DC8AC7" w14:textId="77777777" w:rsidR="0003774F" w:rsidRPr="001866E0" w:rsidRDefault="006009AB" w:rsidP="0003774F">
            <w:pPr>
              <w:tabs>
                <w:tab w:val="left" w:pos="397"/>
              </w:tabs>
              <w:spacing w:before="40" w:after="40"/>
              <w:ind w:left="36"/>
              <w:rPr>
                <w:rFonts w:cs="Arial"/>
                <w:szCs w:val="18"/>
                <w:lang w:val="en-GB"/>
              </w:rPr>
            </w:pPr>
            <w:sdt>
              <w:sdtPr>
                <w:rPr>
                  <w:szCs w:val="18"/>
                  <w:lang w:val="en-GB"/>
                </w:rPr>
                <w:alias w:val="Drop down"/>
                <w:tag w:val="Drop down"/>
                <w:id w:val="1954980855"/>
                <w:placeholder>
                  <w:docPart w:val="0DD7D0BF26744BB091C7ABB12BA3CAEC"/>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r w:rsidR="0003774F" w:rsidRPr="001866E0" w:rsidDel="00725B8F">
              <w:rPr>
                <w:rFonts w:cs="Arial"/>
                <w:b/>
                <w:color w:val="000000" w:themeColor="text1"/>
                <w:lang w:val="en-GB"/>
              </w:rPr>
              <w:t xml:space="preserve"> </w:t>
            </w:r>
          </w:p>
        </w:tc>
      </w:tr>
      <w:tr w:rsidR="0003774F" w:rsidRPr="001866E0" w14:paraId="43E2B0AF" w14:textId="77777777" w:rsidTr="0003774F">
        <w:trPr>
          <w:trHeight w:val="20"/>
        </w:trPr>
        <w:tc>
          <w:tcPr>
            <w:tcW w:w="7580" w:type="dxa"/>
            <w:shd w:val="clear" w:color="auto" w:fill="F2F2F2" w:themeFill="background1" w:themeFillShade="F2"/>
            <w:vAlign w:val="center"/>
          </w:tcPr>
          <w:p w14:paraId="4A29A65D" w14:textId="2CCDCB7F" w:rsidR="0003774F" w:rsidRPr="007847EE" w:rsidRDefault="00426EEE" w:rsidP="006C19D8">
            <w:pPr>
              <w:pStyle w:val="berschrift2"/>
            </w:pPr>
            <w:r w:rsidRPr="007847EE">
              <w:t>4.2</w:t>
            </w:r>
            <w:r w:rsidRPr="007847EE">
              <w:tab/>
            </w:r>
            <w:r w:rsidR="0003774F" w:rsidRPr="007847EE">
              <w:t>Have participants received a copy of the signed PIC?</w:t>
            </w:r>
          </w:p>
        </w:tc>
        <w:tc>
          <w:tcPr>
            <w:tcW w:w="1785" w:type="dxa"/>
            <w:shd w:val="clear" w:color="auto" w:fill="auto"/>
            <w:vAlign w:val="center"/>
          </w:tcPr>
          <w:p w14:paraId="3AE02470" w14:textId="77777777" w:rsidR="0003774F" w:rsidRPr="001866E0" w:rsidRDefault="006009AB" w:rsidP="0003774F">
            <w:pPr>
              <w:tabs>
                <w:tab w:val="left" w:pos="397"/>
              </w:tabs>
              <w:spacing w:before="40" w:after="40"/>
              <w:ind w:left="34"/>
              <w:rPr>
                <w:szCs w:val="18"/>
                <w:lang w:val="en-GB"/>
              </w:rPr>
            </w:pPr>
            <w:sdt>
              <w:sdtPr>
                <w:rPr>
                  <w:szCs w:val="18"/>
                  <w:lang w:val="en-GB"/>
                </w:rPr>
                <w:alias w:val="Drop down"/>
                <w:tag w:val="Drop down"/>
                <w:id w:val="-2021925465"/>
                <w:placeholder>
                  <w:docPart w:val="AF35F57BFE54402D838BDB34A242B1E9"/>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r w:rsidR="0003774F" w:rsidRPr="001866E0" w:rsidDel="00725B8F">
              <w:rPr>
                <w:szCs w:val="18"/>
                <w:lang w:val="en-GB"/>
              </w:rPr>
              <w:t xml:space="preserve"> </w:t>
            </w:r>
          </w:p>
        </w:tc>
      </w:tr>
      <w:tr w:rsidR="0003774F" w:rsidRPr="001866E0" w14:paraId="0C38D46D" w14:textId="77777777" w:rsidTr="0003774F">
        <w:trPr>
          <w:trHeight w:val="20"/>
        </w:trPr>
        <w:tc>
          <w:tcPr>
            <w:tcW w:w="7580" w:type="dxa"/>
            <w:tcBorders>
              <w:bottom w:val="single" w:sz="4" w:space="0" w:color="auto"/>
            </w:tcBorders>
            <w:shd w:val="clear" w:color="auto" w:fill="F2F2F2" w:themeFill="background1" w:themeFillShade="F2"/>
            <w:vAlign w:val="center"/>
          </w:tcPr>
          <w:p w14:paraId="6AA0F4CD" w14:textId="521CD3ED" w:rsidR="0003774F" w:rsidRPr="007847EE" w:rsidRDefault="00426EEE" w:rsidP="006C19D8">
            <w:pPr>
              <w:pStyle w:val="berschrift2"/>
            </w:pPr>
            <w:r w:rsidRPr="007847EE">
              <w:t>4.3</w:t>
            </w:r>
            <w:r w:rsidRPr="007847EE">
              <w:tab/>
            </w:r>
            <w:r w:rsidR="0003774F" w:rsidRPr="007847EE">
              <w:t>Is the consent process and trial participation appropriately documented in the medical records?</w:t>
            </w:r>
          </w:p>
        </w:tc>
        <w:tc>
          <w:tcPr>
            <w:tcW w:w="1785" w:type="dxa"/>
            <w:tcBorders>
              <w:bottom w:val="single" w:sz="4" w:space="0" w:color="auto"/>
            </w:tcBorders>
            <w:shd w:val="clear" w:color="auto" w:fill="auto"/>
            <w:vAlign w:val="center"/>
          </w:tcPr>
          <w:p w14:paraId="3BDC4466" w14:textId="77777777" w:rsidR="0003774F" w:rsidRPr="001866E0" w:rsidRDefault="006009AB" w:rsidP="0003774F">
            <w:pPr>
              <w:tabs>
                <w:tab w:val="left" w:pos="397"/>
              </w:tabs>
              <w:spacing w:before="40" w:after="40"/>
              <w:ind w:left="34"/>
              <w:rPr>
                <w:rFonts w:cs="Arial"/>
                <w:szCs w:val="18"/>
                <w:lang w:val="en-GB"/>
              </w:rPr>
            </w:pPr>
            <w:sdt>
              <w:sdtPr>
                <w:rPr>
                  <w:szCs w:val="18"/>
                  <w:lang w:val="en-GB"/>
                </w:rPr>
                <w:alias w:val="Drop down"/>
                <w:tag w:val="Drop down"/>
                <w:id w:val="-658076058"/>
                <w:placeholder>
                  <w:docPart w:val="65FF03ECC42C4CECA63C020E293A1D81"/>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6914FF61" w14:textId="77777777" w:rsidTr="0003774F">
        <w:trPr>
          <w:trHeight w:val="20"/>
        </w:trPr>
        <w:tc>
          <w:tcPr>
            <w:tcW w:w="7580" w:type="dxa"/>
            <w:tcBorders>
              <w:bottom w:val="single" w:sz="4" w:space="0" w:color="auto"/>
            </w:tcBorders>
            <w:shd w:val="clear" w:color="auto" w:fill="F2F2F2" w:themeFill="background1" w:themeFillShade="F2"/>
            <w:vAlign w:val="center"/>
          </w:tcPr>
          <w:p w14:paraId="7B3A0521" w14:textId="5A012CFA" w:rsidR="0003774F" w:rsidRPr="007847EE" w:rsidRDefault="00426EEE" w:rsidP="006C19D8">
            <w:pPr>
              <w:pStyle w:val="berschrift2"/>
            </w:pPr>
            <w:r w:rsidRPr="007847EE">
              <w:t>4.4</w:t>
            </w:r>
            <w:r w:rsidRPr="007847EE">
              <w:tab/>
            </w:r>
            <w:r w:rsidR="00DD430A" w:rsidRPr="007847EE">
              <w:t xml:space="preserve">Has </w:t>
            </w:r>
            <w:r w:rsidR="0003774F" w:rsidRPr="007847EE">
              <w:t xml:space="preserve">consent </w:t>
            </w:r>
            <w:r w:rsidR="00DD430A" w:rsidRPr="007847EE">
              <w:t xml:space="preserve">been </w:t>
            </w:r>
            <w:r w:rsidR="0003774F" w:rsidRPr="007847EE">
              <w:t>obtained prior to any study procedures being conducted?</w:t>
            </w:r>
          </w:p>
        </w:tc>
        <w:tc>
          <w:tcPr>
            <w:tcW w:w="1785" w:type="dxa"/>
            <w:tcBorders>
              <w:bottom w:val="single" w:sz="4" w:space="0" w:color="auto"/>
            </w:tcBorders>
            <w:shd w:val="clear" w:color="auto" w:fill="auto"/>
            <w:vAlign w:val="center"/>
          </w:tcPr>
          <w:p w14:paraId="7BE3B148" w14:textId="77777777" w:rsidR="0003774F" w:rsidRPr="001866E0" w:rsidRDefault="006009AB" w:rsidP="0003774F">
            <w:pPr>
              <w:tabs>
                <w:tab w:val="left" w:pos="397"/>
              </w:tabs>
              <w:spacing w:before="40" w:after="40"/>
              <w:ind w:left="34"/>
              <w:rPr>
                <w:szCs w:val="18"/>
                <w:lang w:val="en-GB"/>
              </w:rPr>
            </w:pPr>
            <w:sdt>
              <w:sdtPr>
                <w:rPr>
                  <w:szCs w:val="18"/>
                  <w:lang w:val="en-GB"/>
                </w:rPr>
                <w:alias w:val="Drop down"/>
                <w:tag w:val="Drop down"/>
                <w:id w:val="-1191534098"/>
                <w:placeholder>
                  <w:docPart w:val="C760C93A820741878E7C28B829FEF37B"/>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3D8CB967" w14:textId="77777777" w:rsidTr="0003774F">
        <w:trPr>
          <w:trHeight w:val="20"/>
        </w:trPr>
        <w:tc>
          <w:tcPr>
            <w:tcW w:w="7580" w:type="dxa"/>
            <w:tcBorders>
              <w:bottom w:val="single" w:sz="4" w:space="0" w:color="auto"/>
            </w:tcBorders>
            <w:shd w:val="clear" w:color="auto" w:fill="F2F2F2" w:themeFill="background1" w:themeFillShade="F2"/>
            <w:vAlign w:val="center"/>
          </w:tcPr>
          <w:p w14:paraId="65961F8D" w14:textId="57F5E1AA" w:rsidR="0003774F" w:rsidRPr="007847EE" w:rsidRDefault="00426EEE" w:rsidP="006C19D8">
            <w:pPr>
              <w:pStyle w:val="berschrift2"/>
            </w:pPr>
            <w:r w:rsidRPr="007847EE">
              <w:t>4.5</w:t>
            </w:r>
            <w:r w:rsidRPr="007847EE">
              <w:tab/>
            </w:r>
            <w:r w:rsidR="0003774F" w:rsidRPr="007847EE">
              <w:t xml:space="preserve">Are the screening log and the enrolment </w:t>
            </w:r>
            <w:r w:rsidR="00AD025E" w:rsidRPr="007847EE">
              <w:t>and</w:t>
            </w:r>
            <w:r w:rsidR="0003774F" w:rsidRPr="007847EE">
              <w:t xml:space="preserve"> ID log up to date, legible, and complete?</w:t>
            </w:r>
          </w:p>
        </w:tc>
        <w:tc>
          <w:tcPr>
            <w:tcW w:w="1785" w:type="dxa"/>
            <w:tcBorders>
              <w:bottom w:val="single" w:sz="4" w:space="0" w:color="auto"/>
            </w:tcBorders>
            <w:shd w:val="clear" w:color="auto" w:fill="auto"/>
            <w:vAlign w:val="center"/>
          </w:tcPr>
          <w:p w14:paraId="4B4552F7" w14:textId="77777777" w:rsidR="0003774F" w:rsidRPr="001866E0" w:rsidRDefault="006009AB" w:rsidP="0003774F">
            <w:pPr>
              <w:tabs>
                <w:tab w:val="left" w:pos="397"/>
              </w:tabs>
              <w:spacing w:before="40" w:after="40"/>
              <w:ind w:left="34"/>
              <w:rPr>
                <w:rFonts w:cs="Arial"/>
                <w:szCs w:val="18"/>
                <w:lang w:val="en-GB"/>
              </w:rPr>
            </w:pPr>
            <w:sdt>
              <w:sdtPr>
                <w:rPr>
                  <w:szCs w:val="18"/>
                  <w:lang w:val="en-GB"/>
                </w:rPr>
                <w:alias w:val="Drop down"/>
                <w:tag w:val="Drop down"/>
                <w:id w:val="-1702321895"/>
                <w:placeholder>
                  <w:docPart w:val="3754729FE55D4D09896EED465FB3A2AA"/>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731F21B5" w14:textId="77777777" w:rsidTr="0003774F">
        <w:trPr>
          <w:trHeight w:val="20"/>
        </w:trPr>
        <w:tc>
          <w:tcPr>
            <w:tcW w:w="7580" w:type="dxa"/>
            <w:tcBorders>
              <w:bottom w:val="single" w:sz="4" w:space="0" w:color="auto"/>
            </w:tcBorders>
            <w:shd w:val="clear" w:color="auto" w:fill="F2F2F2" w:themeFill="background1" w:themeFillShade="F2"/>
            <w:vAlign w:val="center"/>
          </w:tcPr>
          <w:p w14:paraId="5AB17EEE" w14:textId="11E3A59B" w:rsidR="0003774F" w:rsidRPr="007847EE" w:rsidRDefault="00426EEE" w:rsidP="006C19D8">
            <w:pPr>
              <w:pStyle w:val="berschrift2"/>
            </w:pPr>
            <w:r w:rsidRPr="007847EE">
              <w:t>4.6</w:t>
            </w:r>
            <w:r w:rsidRPr="007847EE">
              <w:tab/>
            </w:r>
            <w:r w:rsidR="00DD430A" w:rsidRPr="007847EE">
              <w:t xml:space="preserve">Have </w:t>
            </w:r>
            <w:r w:rsidR="0003774F" w:rsidRPr="007847EE">
              <w:t xml:space="preserve">eligibility criteria </w:t>
            </w:r>
            <w:r w:rsidR="00DD430A" w:rsidRPr="007847EE">
              <w:t xml:space="preserve">been </w:t>
            </w:r>
            <w:r w:rsidR="0003774F" w:rsidRPr="007847EE">
              <w:t>met for all the participants reviewed?</w:t>
            </w:r>
          </w:p>
        </w:tc>
        <w:tc>
          <w:tcPr>
            <w:tcW w:w="1785" w:type="dxa"/>
            <w:tcBorders>
              <w:bottom w:val="single" w:sz="4" w:space="0" w:color="auto"/>
            </w:tcBorders>
            <w:shd w:val="clear" w:color="auto" w:fill="auto"/>
          </w:tcPr>
          <w:p w14:paraId="665F5A7C" w14:textId="77777777" w:rsidR="0003774F" w:rsidRPr="001866E0" w:rsidRDefault="006009AB" w:rsidP="0003774F">
            <w:pPr>
              <w:tabs>
                <w:tab w:val="left" w:pos="397"/>
              </w:tabs>
              <w:spacing w:before="40" w:after="40"/>
              <w:ind w:left="34"/>
              <w:rPr>
                <w:szCs w:val="18"/>
                <w:lang w:val="en-GB"/>
              </w:rPr>
            </w:pPr>
            <w:sdt>
              <w:sdtPr>
                <w:rPr>
                  <w:szCs w:val="18"/>
                  <w:lang w:val="en-GB"/>
                </w:rPr>
                <w:alias w:val="Drop down"/>
                <w:tag w:val="Drop down"/>
                <w:id w:val="-1695450114"/>
                <w:placeholder>
                  <w:docPart w:val="F66C0C1777B04C11B42084D39B421C32"/>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4ADD8A22" w14:textId="77777777" w:rsidTr="0003774F">
        <w:trPr>
          <w:trHeight w:val="20"/>
        </w:trPr>
        <w:tc>
          <w:tcPr>
            <w:tcW w:w="7580" w:type="dxa"/>
            <w:tcBorders>
              <w:bottom w:val="single" w:sz="4" w:space="0" w:color="auto"/>
            </w:tcBorders>
            <w:shd w:val="clear" w:color="auto" w:fill="F2F2F2" w:themeFill="background1" w:themeFillShade="F2"/>
            <w:vAlign w:val="center"/>
          </w:tcPr>
          <w:p w14:paraId="0C5D14B8" w14:textId="6878E1BE" w:rsidR="0003774F" w:rsidRPr="007847EE" w:rsidRDefault="00426EEE" w:rsidP="006C19D8">
            <w:pPr>
              <w:pStyle w:val="berschrift2"/>
            </w:pPr>
            <w:r w:rsidRPr="007847EE">
              <w:t>4.7</w:t>
            </w:r>
            <w:r w:rsidRPr="007847EE">
              <w:tab/>
            </w:r>
            <w:r w:rsidR="00DD430A" w:rsidRPr="007847EE">
              <w:t xml:space="preserve">Has </w:t>
            </w:r>
            <w:r w:rsidR="0003774F" w:rsidRPr="007847EE">
              <w:t xml:space="preserve">intervention </w:t>
            </w:r>
            <w:r w:rsidR="00DD430A" w:rsidRPr="007847EE">
              <w:t xml:space="preserve">been </w:t>
            </w:r>
            <w:r w:rsidR="0003774F" w:rsidRPr="007847EE">
              <w:t>assigned to participants according to the randomisation list?</w:t>
            </w:r>
          </w:p>
        </w:tc>
        <w:tc>
          <w:tcPr>
            <w:tcW w:w="1785" w:type="dxa"/>
            <w:tcBorders>
              <w:bottom w:val="single" w:sz="4" w:space="0" w:color="auto"/>
            </w:tcBorders>
            <w:shd w:val="clear" w:color="auto" w:fill="auto"/>
          </w:tcPr>
          <w:p w14:paraId="69F082F9" w14:textId="77777777" w:rsidR="0003774F" w:rsidRPr="001866E0" w:rsidRDefault="006009AB" w:rsidP="0003774F">
            <w:pPr>
              <w:tabs>
                <w:tab w:val="left" w:pos="397"/>
              </w:tabs>
              <w:spacing w:before="40" w:after="40"/>
              <w:ind w:left="34"/>
              <w:rPr>
                <w:szCs w:val="18"/>
                <w:lang w:val="en-GB"/>
              </w:rPr>
            </w:pPr>
            <w:sdt>
              <w:sdtPr>
                <w:rPr>
                  <w:szCs w:val="18"/>
                  <w:lang w:val="en-GB"/>
                </w:rPr>
                <w:alias w:val="Drop down"/>
                <w:tag w:val="Drop down"/>
                <w:id w:val="-805618973"/>
                <w:placeholder>
                  <w:docPart w:val="E60226F3BF914557BB277F77CCC9DE6B"/>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21C531CA" w14:textId="77777777" w:rsidTr="002714F8">
        <w:trPr>
          <w:trHeight w:val="20"/>
        </w:trPr>
        <w:tc>
          <w:tcPr>
            <w:tcW w:w="9365" w:type="dxa"/>
            <w:gridSpan w:val="2"/>
          </w:tcPr>
          <w:p w14:paraId="300927F9" w14:textId="11CD79DA" w:rsidR="0003774F" w:rsidRPr="001866E0" w:rsidRDefault="0003774F" w:rsidP="002714F8">
            <w:pPr>
              <w:pStyle w:val="helptext"/>
            </w:pPr>
            <w:r w:rsidRPr="002714F8">
              <w:rPr>
                <w:rFonts w:cs="Arial"/>
                <w:b/>
                <w:color w:val="000000" w:themeColor="text1"/>
              </w:rPr>
              <w:t>Comments:</w:t>
            </w:r>
            <w:r w:rsidRPr="002714F8">
              <w:rPr>
                <w:rFonts w:cs="Arial"/>
                <w:color w:val="000000" w:themeColor="text1"/>
              </w:rPr>
              <w:t xml:space="preserve"> </w:t>
            </w:r>
            <w:r w:rsidRPr="002714F8">
              <w:rPr>
                <w:rFonts w:cs="Arial"/>
                <w:color w:val="000000" w:themeColor="text1"/>
              </w:rPr>
              <w:fldChar w:fldCharType="begin">
                <w:ffData>
                  <w:name w:val="Text15"/>
                  <w:enabled/>
                  <w:calcOnExit w:val="0"/>
                  <w:textInput/>
                </w:ffData>
              </w:fldChar>
            </w:r>
            <w:r w:rsidRPr="002714F8">
              <w:rPr>
                <w:rFonts w:cs="Arial"/>
                <w:color w:val="000000" w:themeColor="text1"/>
              </w:rPr>
              <w:instrText xml:space="preserve"> FORMTEXT </w:instrText>
            </w:r>
            <w:r w:rsidRPr="002714F8">
              <w:rPr>
                <w:rFonts w:cs="Arial"/>
                <w:color w:val="000000" w:themeColor="text1"/>
              </w:rPr>
            </w:r>
            <w:r w:rsidRPr="002714F8">
              <w:rPr>
                <w:rFonts w:cs="Arial"/>
                <w:color w:val="000000" w:themeColor="text1"/>
              </w:rPr>
              <w:fldChar w:fldCharType="separate"/>
            </w:r>
            <w:r w:rsidRPr="002714F8">
              <w:rPr>
                <w:rFonts w:cs="Arial"/>
                <w:color w:val="000000" w:themeColor="text1"/>
              </w:rPr>
              <w:t> </w:t>
            </w:r>
            <w:r w:rsidRPr="002714F8">
              <w:rPr>
                <w:rFonts w:cs="Arial"/>
                <w:color w:val="000000" w:themeColor="text1"/>
              </w:rPr>
              <w:t> </w:t>
            </w:r>
            <w:r w:rsidRPr="002714F8">
              <w:rPr>
                <w:rFonts w:cs="Arial"/>
                <w:color w:val="000000" w:themeColor="text1"/>
              </w:rPr>
              <w:t> </w:t>
            </w:r>
            <w:r w:rsidRPr="002714F8">
              <w:rPr>
                <w:rFonts w:cs="Arial"/>
                <w:color w:val="000000" w:themeColor="text1"/>
              </w:rPr>
              <w:t> </w:t>
            </w:r>
            <w:r w:rsidRPr="002714F8">
              <w:rPr>
                <w:rFonts w:cs="Arial"/>
                <w:color w:val="000000" w:themeColor="text1"/>
              </w:rPr>
              <w:t> </w:t>
            </w:r>
            <w:r w:rsidRPr="002714F8">
              <w:rPr>
                <w:rFonts w:cs="Arial"/>
                <w:color w:val="000000" w:themeColor="text1"/>
              </w:rPr>
              <w:fldChar w:fldCharType="end"/>
            </w:r>
            <w:r w:rsidRPr="001866E0">
              <w:rPr>
                <w:rFonts w:cs="Arial"/>
              </w:rPr>
              <w:t xml:space="preserve"> </w:t>
            </w:r>
            <w:r w:rsidRPr="001866E0">
              <w:t xml:space="preserve">&lt;State which ICFs were checked and if any issues were observed. Details about dates of signature and version numbers are not mandatory but can be mentioned in the table below if needed. This table can be moved to </w:t>
            </w:r>
            <w:r w:rsidR="00404997" w:rsidRPr="001866E0">
              <w:t>a</w:t>
            </w:r>
            <w:r w:rsidRPr="001866E0">
              <w:t>ppendix if too long, or deleted if not used.&gt;</w:t>
            </w:r>
          </w:p>
          <w:tbl>
            <w:tblPr>
              <w:tblStyle w:val="Tabellenraster"/>
              <w:tblW w:w="9164" w:type="dxa"/>
              <w:tblLayout w:type="fixed"/>
              <w:tblLook w:val="04A0" w:firstRow="1" w:lastRow="0" w:firstColumn="1" w:lastColumn="0" w:noHBand="0" w:noVBand="1"/>
            </w:tblPr>
            <w:tblGrid>
              <w:gridCol w:w="1084"/>
              <w:gridCol w:w="1701"/>
              <w:gridCol w:w="2268"/>
              <w:gridCol w:w="1843"/>
              <w:gridCol w:w="2268"/>
            </w:tblGrid>
            <w:tr w:rsidR="0003774F" w:rsidRPr="00DB178B" w14:paraId="33F8F9CF" w14:textId="77777777" w:rsidTr="0003774F">
              <w:tc>
                <w:tcPr>
                  <w:tcW w:w="1084" w:type="dxa"/>
                  <w:shd w:val="clear" w:color="auto" w:fill="F2F2F2" w:themeFill="background1" w:themeFillShade="F2"/>
                </w:tcPr>
                <w:p w14:paraId="6A4F4B54" w14:textId="77777777" w:rsidR="0003774F" w:rsidRPr="001866E0" w:rsidRDefault="0003774F" w:rsidP="0003774F">
                  <w:pPr>
                    <w:spacing w:before="40" w:after="40"/>
                    <w:rPr>
                      <w:lang w:val="en-GB"/>
                    </w:rPr>
                  </w:pPr>
                  <w:r w:rsidRPr="001866E0">
                    <w:rPr>
                      <w:lang w:val="en-GB"/>
                    </w:rPr>
                    <w:lastRenderedPageBreak/>
                    <w:t>Participant no.:</w:t>
                  </w:r>
                </w:p>
              </w:tc>
              <w:tc>
                <w:tcPr>
                  <w:tcW w:w="1701" w:type="dxa"/>
                  <w:shd w:val="clear" w:color="auto" w:fill="F2F2F2" w:themeFill="background1" w:themeFillShade="F2"/>
                </w:tcPr>
                <w:p w14:paraId="7F09C77A" w14:textId="77777777" w:rsidR="0003774F" w:rsidRPr="001866E0" w:rsidRDefault="0003774F" w:rsidP="0003774F">
                  <w:pPr>
                    <w:spacing w:before="40" w:after="40"/>
                    <w:rPr>
                      <w:lang w:val="en-GB"/>
                    </w:rPr>
                  </w:pPr>
                  <w:r w:rsidRPr="001866E0">
                    <w:rPr>
                      <w:lang w:val="en-GB"/>
                    </w:rPr>
                    <w:t>Date of Participant information:</w:t>
                  </w:r>
                </w:p>
              </w:tc>
              <w:tc>
                <w:tcPr>
                  <w:tcW w:w="2268" w:type="dxa"/>
                  <w:shd w:val="clear" w:color="auto" w:fill="F2F2F2" w:themeFill="background1" w:themeFillShade="F2"/>
                </w:tcPr>
                <w:p w14:paraId="35369E17" w14:textId="77777777" w:rsidR="0003774F" w:rsidRPr="001866E0" w:rsidRDefault="0003774F" w:rsidP="0003774F">
                  <w:pPr>
                    <w:spacing w:before="40" w:after="40"/>
                    <w:rPr>
                      <w:lang w:val="en-GB"/>
                    </w:rPr>
                  </w:pPr>
                  <w:r w:rsidRPr="001866E0">
                    <w:rPr>
                      <w:lang w:val="en-GB"/>
                    </w:rPr>
                    <w:t>Date of Participants signature:</w:t>
                  </w:r>
                </w:p>
              </w:tc>
              <w:tc>
                <w:tcPr>
                  <w:tcW w:w="1843" w:type="dxa"/>
                  <w:shd w:val="clear" w:color="auto" w:fill="F2F2F2" w:themeFill="background1" w:themeFillShade="F2"/>
                </w:tcPr>
                <w:p w14:paraId="0B5B9B1F" w14:textId="77777777" w:rsidR="0003774F" w:rsidRPr="001866E0" w:rsidRDefault="0003774F" w:rsidP="0003774F">
                  <w:pPr>
                    <w:spacing w:before="40" w:after="40"/>
                    <w:rPr>
                      <w:lang w:val="en-GB"/>
                    </w:rPr>
                  </w:pPr>
                  <w:r w:rsidRPr="001866E0">
                    <w:rPr>
                      <w:lang w:val="en-GB"/>
                    </w:rPr>
                    <w:t>Date of site’s signature:</w:t>
                  </w:r>
                </w:p>
              </w:tc>
              <w:tc>
                <w:tcPr>
                  <w:tcW w:w="2268" w:type="dxa"/>
                  <w:shd w:val="clear" w:color="auto" w:fill="F2F2F2" w:themeFill="background1" w:themeFillShade="F2"/>
                </w:tcPr>
                <w:p w14:paraId="545AA1AB" w14:textId="12C85998" w:rsidR="0003774F" w:rsidRPr="001866E0" w:rsidRDefault="0003774F" w:rsidP="0003774F">
                  <w:pPr>
                    <w:spacing w:before="40" w:after="40"/>
                    <w:rPr>
                      <w:lang w:val="en-GB"/>
                    </w:rPr>
                  </w:pPr>
                  <w:r w:rsidRPr="001866E0">
                    <w:rPr>
                      <w:lang w:val="en-GB"/>
                    </w:rPr>
                    <w:t xml:space="preserve">ICF version no. </w:t>
                  </w:r>
                  <w:r w:rsidR="00AD025E" w:rsidRPr="001866E0">
                    <w:rPr>
                      <w:lang w:val="en-GB"/>
                    </w:rPr>
                    <w:t>and</w:t>
                  </w:r>
                  <w:r w:rsidRPr="001866E0">
                    <w:rPr>
                      <w:lang w:val="en-GB"/>
                    </w:rPr>
                    <w:t xml:space="preserve"> date:</w:t>
                  </w:r>
                </w:p>
              </w:tc>
            </w:tr>
            <w:tr w:rsidR="0003774F" w:rsidRPr="001866E0" w14:paraId="25FF9C16" w14:textId="77777777" w:rsidTr="0003774F">
              <w:tc>
                <w:tcPr>
                  <w:tcW w:w="1084" w:type="dxa"/>
                </w:tcPr>
                <w:p w14:paraId="7194481F"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1701" w:type="dxa"/>
                </w:tcPr>
                <w:p w14:paraId="609FC9DE"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8" w:type="dxa"/>
                </w:tcPr>
                <w:p w14:paraId="6D10262F"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1843" w:type="dxa"/>
                </w:tcPr>
                <w:p w14:paraId="1F95BF6E"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8" w:type="dxa"/>
                </w:tcPr>
                <w:p w14:paraId="4EDD973B"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1E38FBAD" w14:textId="77777777" w:rsidTr="0003774F">
              <w:tc>
                <w:tcPr>
                  <w:tcW w:w="1084" w:type="dxa"/>
                </w:tcPr>
                <w:p w14:paraId="5A13AFD0"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1701" w:type="dxa"/>
                </w:tcPr>
                <w:p w14:paraId="404CA4C4"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8" w:type="dxa"/>
                </w:tcPr>
                <w:p w14:paraId="5759C3C0"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1843" w:type="dxa"/>
                </w:tcPr>
                <w:p w14:paraId="29B780B5"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8" w:type="dxa"/>
                </w:tcPr>
                <w:p w14:paraId="7FD15F11"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52F7F018" w14:textId="77777777" w:rsidTr="0003774F">
              <w:tc>
                <w:tcPr>
                  <w:tcW w:w="1084" w:type="dxa"/>
                </w:tcPr>
                <w:p w14:paraId="0B1BCFED"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1701" w:type="dxa"/>
                </w:tcPr>
                <w:p w14:paraId="450473CA"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8" w:type="dxa"/>
                </w:tcPr>
                <w:p w14:paraId="56DAEB2B"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1843" w:type="dxa"/>
                </w:tcPr>
                <w:p w14:paraId="277CA1D8"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8" w:type="dxa"/>
                </w:tcPr>
                <w:p w14:paraId="7359B169"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bl>
          <w:p w14:paraId="0CC2B8BD" w14:textId="77777777" w:rsidR="0003774F" w:rsidRPr="001866E0" w:rsidRDefault="0003774F" w:rsidP="0003774F">
            <w:pPr>
              <w:spacing w:before="40" w:after="40"/>
              <w:rPr>
                <w:sz w:val="4"/>
                <w:szCs w:val="4"/>
                <w:lang w:val="en-GB"/>
              </w:rPr>
            </w:pPr>
          </w:p>
          <w:p w14:paraId="2535F358" w14:textId="77777777" w:rsidR="0003774F" w:rsidRPr="001866E0" w:rsidRDefault="0003774F" w:rsidP="0003774F">
            <w:pPr>
              <w:spacing w:before="40" w:after="40"/>
              <w:rPr>
                <w:sz w:val="4"/>
                <w:szCs w:val="4"/>
                <w:lang w:val="en-GB"/>
              </w:rPr>
            </w:pPr>
          </w:p>
        </w:tc>
      </w:tr>
      <w:tr w:rsidR="002714F8" w:rsidRPr="001866E0" w14:paraId="07B115AA" w14:textId="77777777" w:rsidTr="0003774F">
        <w:trPr>
          <w:trHeight w:val="20"/>
        </w:trPr>
        <w:tc>
          <w:tcPr>
            <w:tcW w:w="9365" w:type="dxa"/>
            <w:gridSpan w:val="2"/>
            <w:tcBorders>
              <w:bottom w:val="single" w:sz="4" w:space="0" w:color="auto"/>
            </w:tcBorders>
          </w:tcPr>
          <w:p w14:paraId="3C042FF8" w14:textId="77777777" w:rsidR="002714F8" w:rsidRPr="002714F8" w:rsidRDefault="002714F8" w:rsidP="002714F8">
            <w:pPr>
              <w:pStyle w:val="helptext"/>
              <w:rPr>
                <w:rFonts w:cs="Arial"/>
                <w:b/>
                <w:color w:val="000000" w:themeColor="text1"/>
              </w:rPr>
            </w:pPr>
          </w:p>
        </w:tc>
      </w:tr>
    </w:tbl>
    <w:p w14:paraId="2513DC6A"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9365"/>
      </w:tblGrid>
      <w:tr w:rsidR="0003774F" w:rsidRPr="00DB178B" w14:paraId="1F5CD3B3" w14:textId="77777777" w:rsidTr="0003774F">
        <w:trPr>
          <w:trHeight w:val="20"/>
        </w:trPr>
        <w:tc>
          <w:tcPr>
            <w:tcW w:w="9365" w:type="dxa"/>
            <w:shd w:val="clear" w:color="auto" w:fill="BFBFBF" w:themeFill="background1" w:themeFillShade="BF"/>
          </w:tcPr>
          <w:p w14:paraId="05FB93AC" w14:textId="3503635B" w:rsidR="0003774F" w:rsidRPr="00924057" w:rsidRDefault="0003774F" w:rsidP="007847EE">
            <w:pPr>
              <w:pStyle w:val="berschrift1"/>
              <w:rPr>
                <w:lang w:val="en-US"/>
              </w:rPr>
            </w:pPr>
            <w:r w:rsidRPr="00924057">
              <w:rPr>
                <w:lang w:val="en-US"/>
              </w:rPr>
              <w:t xml:space="preserve">Source data verification (SDV) / case report form (CRF) </w:t>
            </w:r>
            <w:r w:rsidR="007847EE" w:rsidRPr="00924057">
              <w:rPr>
                <w:lang w:val="en-US"/>
              </w:rPr>
              <w:br/>
            </w:r>
            <w:r w:rsidRPr="00924057">
              <w:rPr>
                <w:lang w:val="en-US"/>
              </w:rPr>
              <w:t>review / data queries</w:t>
            </w:r>
          </w:p>
        </w:tc>
      </w:tr>
    </w:tbl>
    <w:p w14:paraId="473245EE" w14:textId="77777777" w:rsidR="0003774F" w:rsidRPr="001866E0" w:rsidRDefault="0003774F" w:rsidP="0003774F">
      <w:pPr>
        <w:rPr>
          <w:sz w:val="4"/>
          <w:szCs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0"/>
        <w:gridCol w:w="1785"/>
      </w:tblGrid>
      <w:tr w:rsidR="0003774F" w:rsidRPr="001866E0" w14:paraId="2E36094C" w14:textId="77777777" w:rsidTr="0003774F">
        <w:trPr>
          <w:trHeight w:val="20"/>
        </w:trPr>
        <w:tc>
          <w:tcPr>
            <w:tcW w:w="7580" w:type="dxa"/>
            <w:shd w:val="clear" w:color="auto" w:fill="F2F2F2" w:themeFill="background1" w:themeFillShade="F2"/>
            <w:vAlign w:val="center"/>
          </w:tcPr>
          <w:p w14:paraId="6EB1955F" w14:textId="17303EC4" w:rsidR="0003774F" w:rsidRPr="001866E0" w:rsidRDefault="007847EE" w:rsidP="006C19D8">
            <w:pPr>
              <w:pStyle w:val="berschrift2"/>
            </w:pPr>
            <w:r>
              <w:t>5.1</w:t>
            </w:r>
            <w:r>
              <w:tab/>
            </w:r>
            <w:r w:rsidR="0003774F" w:rsidRPr="001866E0">
              <w:t>Are the available source data attributable, legible, contemporaneous, original, accurate, and complete?</w:t>
            </w:r>
          </w:p>
        </w:tc>
        <w:tc>
          <w:tcPr>
            <w:tcW w:w="1785" w:type="dxa"/>
            <w:vAlign w:val="center"/>
          </w:tcPr>
          <w:p w14:paraId="2DBC5C84" w14:textId="77777777" w:rsidR="0003774F" w:rsidRPr="001866E0" w:rsidRDefault="006009AB" w:rsidP="0003774F">
            <w:pPr>
              <w:tabs>
                <w:tab w:val="left" w:pos="397"/>
              </w:tabs>
              <w:spacing w:before="40" w:after="40"/>
              <w:ind w:left="34"/>
              <w:rPr>
                <w:rFonts w:cs="Arial"/>
                <w:szCs w:val="18"/>
                <w:lang w:val="en-GB"/>
              </w:rPr>
            </w:pPr>
            <w:sdt>
              <w:sdtPr>
                <w:rPr>
                  <w:szCs w:val="18"/>
                  <w:lang w:val="en-GB"/>
                </w:rPr>
                <w:alias w:val="Drop down"/>
                <w:tag w:val="Drop down"/>
                <w:id w:val="1505931523"/>
                <w:placeholder>
                  <w:docPart w:val="8E391404206A46528269979C7884ACA9"/>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14704C67" w14:textId="77777777" w:rsidTr="0003774F">
        <w:trPr>
          <w:trHeight w:val="20"/>
        </w:trPr>
        <w:tc>
          <w:tcPr>
            <w:tcW w:w="7580" w:type="dxa"/>
            <w:shd w:val="clear" w:color="auto" w:fill="F2F2F2" w:themeFill="background1" w:themeFillShade="F2"/>
            <w:vAlign w:val="center"/>
          </w:tcPr>
          <w:p w14:paraId="6A0F7E2D" w14:textId="5F4A469C" w:rsidR="0003774F" w:rsidRPr="001866E0" w:rsidRDefault="007847EE" w:rsidP="006C19D8">
            <w:pPr>
              <w:pStyle w:val="berschrift2"/>
            </w:pPr>
            <w:r>
              <w:t>5.2</w:t>
            </w:r>
            <w:r>
              <w:tab/>
            </w:r>
            <w:r w:rsidR="0003774F" w:rsidRPr="001866E0">
              <w:t>Are print-outs from electronic medical records signed and dated? (</w:t>
            </w:r>
            <w:proofErr w:type="gramStart"/>
            <w:r w:rsidR="00404997" w:rsidRPr="001866E0">
              <w:t>c</w:t>
            </w:r>
            <w:r w:rsidR="0003774F" w:rsidRPr="001866E0">
              <w:t>ertified</w:t>
            </w:r>
            <w:proofErr w:type="gramEnd"/>
            <w:r w:rsidR="0003774F" w:rsidRPr="001866E0">
              <w:t xml:space="preserve"> copies)</w:t>
            </w:r>
          </w:p>
        </w:tc>
        <w:tc>
          <w:tcPr>
            <w:tcW w:w="1785" w:type="dxa"/>
            <w:vAlign w:val="center"/>
          </w:tcPr>
          <w:p w14:paraId="6F686ED1" w14:textId="77777777" w:rsidR="0003774F" w:rsidRPr="001866E0" w:rsidRDefault="006009AB" w:rsidP="0003774F">
            <w:pPr>
              <w:tabs>
                <w:tab w:val="left" w:pos="397"/>
              </w:tabs>
              <w:spacing w:before="40" w:after="40"/>
              <w:ind w:left="34"/>
              <w:rPr>
                <w:rFonts w:cs="Arial"/>
                <w:szCs w:val="18"/>
                <w:lang w:val="en-GB"/>
              </w:rPr>
            </w:pPr>
            <w:sdt>
              <w:sdtPr>
                <w:rPr>
                  <w:szCs w:val="18"/>
                  <w:lang w:val="en-GB"/>
                </w:rPr>
                <w:alias w:val="Drop down"/>
                <w:tag w:val="Drop down"/>
                <w:id w:val="1682155438"/>
                <w:placeholder>
                  <w:docPart w:val="C19A0D0BB3954E0398A21FA5B378BE55"/>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2FE947CE" w14:textId="77777777" w:rsidTr="0003774F">
        <w:trPr>
          <w:trHeight w:val="20"/>
        </w:trPr>
        <w:tc>
          <w:tcPr>
            <w:tcW w:w="7580" w:type="dxa"/>
            <w:shd w:val="clear" w:color="auto" w:fill="F2F2F2" w:themeFill="background1" w:themeFillShade="F2"/>
            <w:vAlign w:val="center"/>
          </w:tcPr>
          <w:p w14:paraId="332FC44A" w14:textId="6AE3B831" w:rsidR="0003774F" w:rsidRPr="001866E0" w:rsidRDefault="007847EE" w:rsidP="006C19D8">
            <w:pPr>
              <w:pStyle w:val="berschrift2"/>
            </w:pPr>
            <w:r>
              <w:t>5.3</w:t>
            </w:r>
            <w:r>
              <w:tab/>
            </w:r>
            <w:r w:rsidR="0003774F" w:rsidRPr="001866E0">
              <w:t>Are CRF entries up to date?</w:t>
            </w:r>
          </w:p>
        </w:tc>
        <w:tc>
          <w:tcPr>
            <w:tcW w:w="1785" w:type="dxa"/>
            <w:vAlign w:val="center"/>
          </w:tcPr>
          <w:p w14:paraId="4A8A1F8D" w14:textId="77777777" w:rsidR="0003774F" w:rsidRPr="001866E0" w:rsidRDefault="006009AB" w:rsidP="0003774F">
            <w:pPr>
              <w:tabs>
                <w:tab w:val="left" w:pos="397"/>
              </w:tabs>
              <w:spacing w:before="40" w:after="40"/>
              <w:ind w:left="34"/>
              <w:rPr>
                <w:rFonts w:cs="Arial"/>
                <w:szCs w:val="18"/>
                <w:lang w:val="en-GB"/>
              </w:rPr>
            </w:pPr>
            <w:sdt>
              <w:sdtPr>
                <w:rPr>
                  <w:szCs w:val="18"/>
                  <w:lang w:val="en-GB"/>
                </w:rPr>
                <w:alias w:val="Drop down"/>
                <w:tag w:val="Drop down"/>
                <w:id w:val="-1780180836"/>
                <w:placeholder>
                  <w:docPart w:val="A036115BBCF4405EB070E1773A83606F"/>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1228AC47" w14:textId="77777777" w:rsidTr="0003774F">
        <w:trPr>
          <w:trHeight w:val="20"/>
        </w:trPr>
        <w:tc>
          <w:tcPr>
            <w:tcW w:w="7580" w:type="dxa"/>
            <w:shd w:val="clear" w:color="auto" w:fill="F2F2F2" w:themeFill="background1" w:themeFillShade="F2"/>
            <w:vAlign w:val="center"/>
          </w:tcPr>
          <w:p w14:paraId="23746CAD" w14:textId="73F4364F" w:rsidR="0003774F" w:rsidRPr="001866E0" w:rsidRDefault="007847EE" w:rsidP="006C19D8">
            <w:pPr>
              <w:pStyle w:val="berschrift2"/>
            </w:pPr>
            <w:r>
              <w:t>5.4</w:t>
            </w:r>
            <w:r>
              <w:tab/>
            </w:r>
            <w:r w:rsidR="0003774F" w:rsidRPr="001866E0">
              <w:t>Are CRF entries consistent with source data for all CRF reviewed?</w:t>
            </w:r>
          </w:p>
        </w:tc>
        <w:tc>
          <w:tcPr>
            <w:tcW w:w="1785" w:type="dxa"/>
            <w:vAlign w:val="center"/>
          </w:tcPr>
          <w:p w14:paraId="4479DD39" w14:textId="77777777" w:rsidR="0003774F" w:rsidRPr="001866E0" w:rsidRDefault="006009AB" w:rsidP="0003774F">
            <w:pPr>
              <w:tabs>
                <w:tab w:val="left" w:pos="397"/>
              </w:tabs>
              <w:spacing w:before="40" w:after="40"/>
              <w:ind w:left="34"/>
              <w:rPr>
                <w:rFonts w:cs="Arial"/>
                <w:szCs w:val="18"/>
                <w:lang w:val="en-GB"/>
              </w:rPr>
            </w:pPr>
            <w:sdt>
              <w:sdtPr>
                <w:rPr>
                  <w:szCs w:val="18"/>
                  <w:lang w:val="en-GB"/>
                </w:rPr>
                <w:alias w:val="Drop down"/>
                <w:tag w:val="Drop down"/>
                <w:id w:val="1451824140"/>
                <w:placeholder>
                  <w:docPart w:val="826009C350264B969BE0BD5BF0BDE6FE"/>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5AE0ABE3" w14:textId="77777777" w:rsidTr="0003774F">
        <w:trPr>
          <w:trHeight w:val="20"/>
        </w:trPr>
        <w:tc>
          <w:tcPr>
            <w:tcW w:w="7580" w:type="dxa"/>
            <w:shd w:val="clear" w:color="auto" w:fill="F2F2F2" w:themeFill="background1" w:themeFillShade="F2"/>
            <w:vAlign w:val="center"/>
          </w:tcPr>
          <w:p w14:paraId="3D65C7BB" w14:textId="2F3EF85A" w:rsidR="0003774F" w:rsidRPr="001866E0" w:rsidRDefault="007847EE" w:rsidP="006C19D8">
            <w:pPr>
              <w:pStyle w:val="berschrift2"/>
            </w:pPr>
            <w:r>
              <w:t>5.5</w:t>
            </w:r>
            <w:r>
              <w:tab/>
            </w:r>
            <w:r w:rsidR="00404997" w:rsidRPr="001866E0">
              <w:t xml:space="preserve">Have </w:t>
            </w:r>
            <w:r w:rsidR="0003774F" w:rsidRPr="001866E0">
              <w:t xml:space="preserve">all discrepancies </w:t>
            </w:r>
            <w:r w:rsidR="00404997" w:rsidRPr="001866E0">
              <w:t xml:space="preserve">been </w:t>
            </w:r>
            <w:r w:rsidR="0003774F" w:rsidRPr="001866E0">
              <w:t xml:space="preserve">discussed and resolved? </w:t>
            </w:r>
          </w:p>
        </w:tc>
        <w:tc>
          <w:tcPr>
            <w:tcW w:w="1785" w:type="dxa"/>
            <w:vAlign w:val="center"/>
          </w:tcPr>
          <w:p w14:paraId="04AC23A9" w14:textId="77777777" w:rsidR="0003774F" w:rsidRPr="001866E0" w:rsidRDefault="006009AB" w:rsidP="0003774F">
            <w:pPr>
              <w:tabs>
                <w:tab w:val="left" w:pos="397"/>
              </w:tabs>
              <w:spacing w:before="40" w:after="40"/>
              <w:ind w:left="34"/>
              <w:rPr>
                <w:rFonts w:cs="Arial"/>
                <w:szCs w:val="18"/>
                <w:lang w:val="en-GB"/>
              </w:rPr>
            </w:pPr>
            <w:sdt>
              <w:sdtPr>
                <w:rPr>
                  <w:szCs w:val="18"/>
                  <w:lang w:val="en-GB"/>
                </w:rPr>
                <w:alias w:val="Drop down"/>
                <w:tag w:val="Drop down"/>
                <w:id w:val="-1580673302"/>
                <w:placeholder>
                  <w:docPart w:val="199164D0EC294461A02CF05842C1953D"/>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0C28F85F" w14:textId="77777777" w:rsidTr="0003774F">
        <w:trPr>
          <w:trHeight w:val="20"/>
        </w:trPr>
        <w:tc>
          <w:tcPr>
            <w:tcW w:w="7580" w:type="dxa"/>
            <w:tcBorders>
              <w:bottom w:val="single" w:sz="4" w:space="0" w:color="auto"/>
            </w:tcBorders>
            <w:shd w:val="clear" w:color="auto" w:fill="F2F2F2" w:themeFill="background1" w:themeFillShade="F2"/>
            <w:vAlign w:val="center"/>
          </w:tcPr>
          <w:p w14:paraId="782F04B8" w14:textId="1B1384A6" w:rsidR="0003774F" w:rsidRPr="001866E0" w:rsidRDefault="007847EE" w:rsidP="006C19D8">
            <w:pPr>
              <w:pStyle w:val="berschrift2"/>
            </w:pPr>
            <w:r>
              <w:t>5.6</w:t>
            </w:r>
            <w:r>
              <w:tab/>
            </w:r>
            <w:r w:rsidR="0003774F" w:rsidRPr="001866E0">
              <w:t xml:space="preserve">Are there any open queries? </w:t>
            </w:r>
          </w:p>
        </w:tc>
        <w:tc>
          <w:tcPr>
            <w:tcW w:w="1785" w:type="dxa"/>
            <w:tcBorders>
              <w:bottom w:val="single" w:sz="4" w:space="0" w:color="auto"/>
            </w:tcBorders>
            <w:vAlign w:val="center"/>
          </w:tcPr>
          <w:p w14:paraId="3ED4FE34" w14:textId="77777777" w:rsidR="0003774F" w:rsidRPr="001866E0" w:rsidRDefault="006009AB" w:rsidP="0003774F">
            <w:pPr>
              <w:tabs>
                <w:tab w:val="left" w:pos="397"/>
              </w:tabs>
              <w:spacing w:before="40" w:after="40"/>
              <w:ind w:left="34"/>
              <w:rPr>
                <w:rFonts w:cs="Arial"/>
                <w:szCs w:val="18"/>
                <w:lang w:val="en-GB"/>
              </w:rPr>
            </w:pPr>
            <w:sdt>
              <w:sdtPr>
                <w:rPr>
                  <w:szCs w:val="18"/>
                  <w:lang w:val="en-GB"/>
                </w:rPr>
                <w:alias w:val="Drop down"/>
                <w:tag w:val="Drop down"/>
                <w:id w:val="-762606595"/>
                <w:placeholder>
                  <w:docPart w:val="476B4BCB370A46809F1A0018860D68AE"/>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1EBDEE29" w14:textId="77777777" w:rsidTr="0003774F">
        <w:trPr>
          <w:trHeight w:val="20"/>
        </w:trPr>
        <w:tc>
          <w:tcPr>
            <w:tcW w:w="7580" w:type="dxa"/>
            <w:tcBorders>
              <w:bottom w:val="single" w:sz="4" w:space="0" w:color="auto"/>
            </w:tcBorders>
            <w:shd w:val="clear" w:color="auto" w:fill="F2F2F2" w:themeFill="background1" w:themeFillShade="F2"/>
            <w:vAlign w:val="center"/>
          </w:tcPr>
          <w:p w14:paraId="1ACD0212" w14:textId="5EC10223" w:rsidR="0003774F" w:rsidRPr="001866E0" w:rsidRDefault="007847EE" w:rsidP="006C19D8">
            <w:pPr>
              <w:pStyle w:val="berschrift2"/>
            </w:pPr>
            <w:r>
              <w:t>5.7</w:t>
            </w:r>
            <w:r>
              <w:tab/>
            </w:r>
            <w:r w:rsidR="0003774F" w:rsidRPr="001866E0">
              <w:t>Is the source data location list up to date?</w:t>
            </w:r>
          </w:p>
        </w:tc>
        <w:tc>
          <w:tcPr>
            <w:tcW w:w="1785" w:type="dxa"/>
            <w:tcBorders>
              <w:bottom w:val="single" w:sz="4" w:space="0" w:color="auto"/>
            </w:tcBorders>
            <w:vAlign w:val="center"/>
          </w:tcPr>
          <w:p w14:paraId="45D530CC" w14:textId="77777777" w:rsidR="0003774F" w:rsidRPr="001866E0" w:rsidRDefault="006009AB" w:rsidP="0003774F">
            <w:pPr>
              <w:tabs>
                <w:tab w:val="left" w:pos="397"/>
              </w:tabs>
              <w:spacing w:before="40" w:after="40"/>
              <w:ind w:left="34"/>
              <w:rPr>
                <w:szCs w:val="18"/>
                <w:lang w:val="en-GB"/>
              </w:rPr>
            </w:pPr>
            <w:sdt>
              <w:sdtPr>
                <w:rPr>
                  <w:szCs w:val="18"/>
                  <w:lang w:val="en-GB"/>
                </w:rPr>
                <w:alias w:val="Drop down"/>
                <w:tag w:val="Drop down"/>
                <w:id w:val="-2069497837"/>
                <w:placeholder>
                  <w:docPart w:val="4E01413491024F84B49ACAEEE35FF86F"/>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067CEBFC" w14:textId="77777777" w:rsidTr="0003774F">
        <w:trPr>
          <w:trHeight w:val="2674"/>
        </w:trPr>
        <w:tc>
          <w:tcPr>
            <w:tcW w:w="9365" w:type="dxa"/>
            <w:gridSpan w:val="2"/>
          </w:tcPr>
          <w:p w14:paraId="77664B85" w14:textId="77777777" w:rsidR="0003774F" w:rsidRPr="001866E0" w:rsidRDefault="0003774F" w:rsidP="007847EE">
            <w:pPr>
              <w:pStyle w:val="helptext"/>
            </w:pPr>
            <w:r w:rsidRPr="007847EE">
              <w:rPr>
                <w:rFonts w:cs="Arial"/>
                <w:b/>
                <w:color w:val="000000" w:themeColor="text1"/>
              </w:rPr>
              <w:t>Comments:</w:t>
            </w:r>
            <w:r w:rsidRPr="007847EE">
              <w:rPr>
                <w:rFonts w:cs="Arial"/>
                <w:color w:val="000000" w:themeColor="text1"/>
              </w:rPr>
              <w:t xml:space="preserve"> </w:t>
            </w:r>
            <w:r w:rsidRPr="007847EE">
              <w:rPr>
                <w:rFonts w:cs="Arial"/>
                <w:color w:val="000000" w:themeColor="text1"/>
              </w:rPr>
              <w:fldChar w:fldCharType="begin">
                <w:ffData>
                  <w:name w:val="Text15"/>
                  <w:enabled/>
                  <w:calcOnExit w:val="0"/>
                  <w:textInput/>
                </w:ffData>
              </w:fldChar>
            </w:r>
            <w:r w:rsidRPr="007847EE">
              <w:rPr>
                <w:rFonts w:cs="Arial"/>
                <w:color w:val="000000" w:themeColor="text1"/>
              </w:rPr>
              <w:instrText xml:space="preserve"> FORMTEXT </w:instrText>
            </w:r>
            <w:r w:rsidRPr="007847EE">
              <w:rPr>
                <w:rFonts w:cs="Arial"/>
                <w:color w:val="000000" w:themeColor="text1"/>
              </w:rPr>
            </w:r>
            <w:r w:rsidRPr="007847EE">
              <w:rPr>
                <w:rFonts w:cs="Arial"/>
                <w:color w:val="000000" w:themeColor="text1"/>
              </w:rPr>
              <w:fldChar w:fldCharType="separate"/>
            </w:r>
            <w:r w:rsidRPr="007847EE">
              <w:rPr>
                <w:rFonts w:cs="Arial"/>
                <w:color w:val="000000" w:themeColor="text1"/>
              </w:rPr>
              <w:t> </w:t>
            </w:r>
            <w:r w:rsidRPr="007847EE">
              <w:rPr>
                <w:rFonts w:cs="Arial"/>
                <w:color w:val="000000" w:themeColor="text1"/>
              </w:rPr>
              <w:t> </w:t>
            </w:r>
            <w:r w:rsidRPr="007847EE">
              <w:rPr>
                <w:rFonts w:cs="Arial"/>
                <w:color w:val="000000" w:themeColor="text1"/>
              </w:rPr>
              <w:t> </w:t>
            </w:r>
            <w:r w:rsidRPr="007847EE">
              <w:rPr>
                <w:rFonts w:cs="Arial"/>
                <w:color w:val="000000" w:themeColor="text1"/>
              </w:rPr>
              <w:t> </w:t>
            </w:r>
            <w:r w:rsidRPr="007847EE">
              <w:rPr>
                <w:rFonts w:cs="Arial"/>
                <w:color w:val="000000" w:themeColor="text1"/>
              </w:rPr>
              <w:t> </w:t>
            </w:r>
            <w:r w:rsidRPr="007847EE">
              <w:rPr>
                <w:rFonts w:cs="Arial"/>
                <w:color w:val="000000" w:themeColor="text1"/>
              </w:rPr>
              <w:fldChar w:fldCharType="end"/>
            </w:r>
            <w:r w:rsidRPr="001866E0">
              <w:rPr>
                <w:rFonts w:cs="Arial"/>
              </w:rPr>
              <w:t xml:space="preserve"> </w:t>
            </w:r>
            <w:r w:rsidRPr="001866E0">
              <w:t xml:space="preserve">&lt;Add information on SDV performed: List details of SDV </w:t>
            </w:r>
            <w:r w:rsidRPr="001866E0">
              <w:rPr>
                <w:b/>
              </w:rPr>
              <w:t>either</w:t>
            </w:r>
            <w:r w:rsidRPr="001866E0">
              <w:t xml:space="preserve"> here </w:t>
            </w:r>
            <w:r w:rsidRPr="001866E0">
              <w:rPr>
                <w:b/>
              </w:rPr>
              <w:t>or</w:t>
            </w:r>
            <w:r w:rsidRPr="001866E0">
              <w:t xml:space="preserve"> in the appendix (delete table if not required)</w:t>
            </w:r>
            <w:r w:rsidR="00404997" w:rsidRPr="001866E0">
              <w:t>.</w:t>
            </w:r>
            <w:r w:rsidRPr="001866E0">
              <w:t>&gt;</w:t>
            </w:r>
          </w:p>
          <w:tbl>
            <w:tblPr>
              <w:tblStyle w:val="Tabellenraster"/>
              <w:tblW w:w="9164" w:type="dxa"/>
              <w:tblLayout w:type="fixed"/>
              <w:tblLook w:val="04A0" w:firstRow="1" w:lastRow="0" w:firstColumn="1" w:lastColumn="0" w:noHBand="0" w:noVBand="1"/>
            </w:tblPr>
            <w:tblGrid>
              <w:gridCol w:w="2785"/>
              <w:gridCol w:w="2977"/>
              <w:gridCol w:w="3402"/>
            </w:tblGrid>
            <w:tr w:rsidR="0003774F" w:rsidRPr="001866E0" w14:paraId="2BE28B3C" w14:textId="77777777" w:rsidTr="0003774F">
              <w:tc>
                <w:tcPr>
                  <w:tcW w:w="2785" w:type="dxa"/>
                  <w:shd w:val="clear" w:color="auto" w:fill="F2F2F2" w:themeFill="background1" w:themeFillShade="F2"/>
                </w:tcPr>
                <w:p w14:paraId="2A6C2919" w14:textId="58DB918F" w:rsidR="0003774F" w:rsidRPr="001866E0" w:rsidRDefault="0003774F" w:rsidP="0003774F">
                  <w:pPr>
                    <w:spacing w:before="40" w:after="40"/>
                    <w:rPr>
                      <w:szCs w:val="18"/>
                      <w:lang w:val="en-GB"/>
                    </w:rPr>
                  </w:pPr>
                  <w:r w:rsidRPr="001866E0">
                    <w:rPr>
                      <w:szCs w:val="18"/>
                      <w:lang w:val="en-GB"/>
                    </w:rPr>
                    <w:t xml:space="preserve">Participant </w:t>
                  </w:r>
                  <w:r w:rsidR="00AD025E" w:rsidRPr="001866E0">
                    <w:rPr>
                      <w:szCs w:val="18"/>
                      <w:lang w:val="en-GB"/>
                    </w:rPr>
                    <w:t>n</w:t>
                  </w:r>
                  <w:r w:rsidRPr="001866E0">
                    <w:rPr>
                      <w:szCs w:val="18"/>
                      <w:lang w:val="en-GB"/>
                    </w:rPr>
                    <w:t>o.:</w:t>
                  </w:r>
                </w:p>
              </w:tc>
              <w:tc>
                <w:tcPr>
                  <w:tcW w:w="2977" w:type="dxa"/>
                  <w:shd w:val="clear" w:color="auto" w:fill="F2F2F2" w:themeFill="background1" w:themeFillShade="F2"/>
                </w:tcPr>
                <w:p w14:paraId="1271809F" w14:textId="77777777" w:rsidR="0003774F" w:rsidRPr="001866E0" w:rsidRDefault="0003774F" w:rsidP="0003774F">
                  <w:pPr>
                    <w:spacing w:before="40" w:after="40"/>
                    <w:rPr>
                      <w:szCs w:val="18"/>
                      <w:lang w:val="en-GB"/>
                    </w:rPr>
                  </w:pPr>
                  <w:r w:rsidRPr="001866E0">
                    <w:rPr>
                      <w:szCs w:val="18"/>
                      <w:lang w:val="en-GB"/>
                    </w:rPr>
                    <w:t>Level of SDV:</w:t>
                  </w:r>
                </w:p>
              </w:tc>
              <w:tc>
                <w:tcPr>
                  <w:tcW w:w="3402" w:type="dxa"/>
                  <w:shd w:val="clear" w:color="auto" w:fill="F2F2F2" w:themeFill="background1" w:themeFillShade="F2"/>
                </w:tcPr>
                <w:p w14:paraId="276013C1" w14:textId="77777777" w:rsidR="0003774F" w:rsidRPr="001866E0" w:rsidRDefault="0003774F" w:rsidP="0003774F">
                  <w:pPr>
                    <w:spacing w:before="40" w:after="40"/>
                    <w:rPr>
                      <w:szCs w:val="18"/>
                      <w:lang w:val="en-GB"/>
                    </w:rPr>
                  </w:pPr>
                  <w:r w:rsidRPr="001866E0">
                    <w:rPr>
                      <w:szCs w:val="18"/>
                      <w:lang w:val="en-GB"/>
                    </w:rPr>
                    <w:t>Visits / items reviewed:</w:t>
                  </w:r>
                </w:p>
              </w:tc>
            </w:tr>
            <w:tr w:rsidR="0003774F" w:rsidRPr="001866E0" w14:paraId="79BF19DA" w14:textId="77777777" w:rsidTr="0003774F">
              <w:tc>
                <w:tcPr>
                  <w:tcW w:w="2785" w:type="dxa"/>
                </w:tcPr>
                <w:p w14:paraId="2D045883"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c>
                <w:tcPr>
                  <w:tcW w:w="2977" w:type="dxa"/>
                </w:tcPr>
                <w:p w14:paraId="1AC459A8"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bookmarkStart w:id="1" w:name="Text15"/>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bookmarkEnd w:id="1"/>
                </w:p>
              </w:tc>
              <w:tc>
                <w:tcPr>
                  <w:tcW w:w="3402" w:type="dxa"/>
                </w:tcPr>
                <w:p w14:paraId="79B0411E"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r>
            <w:tr w:rsidR="0003774F" w:rsidRPr="001866E0" w14:paraId="14A232F3" w14:textId="77777777" w:rsidTr="0003774F">
              <w:tc>
                <w:tcPr>
                  <w:tcW w:w="2785" w:type="dxa"/>
                </w:tcPr>
                <w:p w14:paraId="334FA713"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c>
                <w:tcPr>
                  <w:tcW w:w="2977" w:type="dxa"/>
                </w:tcPr>
                <w:p w14:paraId="11C94684"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c>
                <w:tcPr>
                  <w:tcW w:w="3402" w:type="dxa"/>
                </w:tcPr>
                <w:p w14:paraId="71A2FBC9"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r>
            <w:tr w:rsidR="0003774F" w:rsidRPr="001866E0" w14:paraId="18893020" w14:textId="77777777" w:rsidTr="0003774F">
              <w:tc>
                <w:tcPr>
                  <w:tcW w:w="2785" w:type="dxa"/>
                </w:tcPr>
                <w:p w14:paraId="2D896188"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c>
                <w:tcPr>
                  <w:tcW w:w="2977" w:type="dxa"/>
                </w:tcPr>
                <w:p w14:paraId="0A6F5C4D"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c>
                <w:tcPr>
                  <w:tcW w:w="3402" w:type="dxa"/>
                </w:tcPr>
                <w:p w14:paraId="6D34AACB"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r>
            <w:tr w:rsidR="0003774F" w:rsidRPr="001866E0" w14:paraId="19E7FCCA" w14:textId="77777777" w:rsidTr="0003774F">
              <w:tc>
                <w:tcPr>
                  <w:tcW w:w="2785" w:type="dxa"/>
                </w:tcPr>
                <w:p w14:paraId="6207F132"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c>
                <w:tcPr>
                  <w:tcW w:w="2977" w:type="dxa"/>
                </w:tcPr>
                <w:p w14:paraId="65BD067E"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c>
                <w:tcPr>
                  <w:tcW w:w="3402" w:type="dxa"/>
                </w:tcPr>
                <w:p w14:paraId="1FAF0F3B"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r>
            <w:tr w:rsidR="0003774F" w:rsidRPr="001866E0" w14:paraId="441C7A34" w14:textId="77777777" w:rsidTr="0003774F">
              <w:tc>
                <w:tcPr>
                  <w:tcW w:w="2785" w:type="dxa"/>
                </w:tcPr>
                <w:p w14:paraId="73D98741"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c>
                <w:tcPr>
                  <w:tcW w:w="2977" w:type="dxa"/>
                </w:tcPr>
                <w:p w14:paraId="7B26B974"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c>
                <w:tcPr>
                  <w:tcW w:w="3402" w:type="dxa"/>
                </w:tcPr>
                <w:p w14:paraId="17A58643" w14:textId="77777777" w:rsidR="0003774F" w:rsidRPr="001866E0" w:rsidRDefault="0003774F" w:rsidP="0003774F">
                  <w:pPr>
                    <w:spacing w:before="40" w:after="40"/>
                    <w:rPr>
                      <w:szCs w:val="18"/>
                      <w:lang w:val="en-GB"/>
                    </w:rPr>
                  </w:pPr>
                  <w:r w:rsidRPr="001866E0">
                    <w:rPr>
                      <w:szCs w:val="18"/>
                      <w:lang w:val="en-GB"/>
                    </w:rPr>
                    <w:fldChar w:fldCharType="begin">
                      <w:ffData>
                        <w:name w:val="Text15"/>
                        <w:enabled/>
                        <w:calcOnExit w:val="0"/>
                        <w:textInput/>
                      </w:ffData>
                    </w:fldChar>
                  </w:r>
                  <w:r w:rsidRPr="001866E0">
                    <w:rPr>
                      <w:szCs w:val="18"/>
                      <w:lang w:val="en-GB"/>
                    </w:rPr>
                    <w:instrText xml:space="preserve"> FORMTEXT </w:instrText>
                  </w:r>
                  <w:r w:rsidRPr="001866E0">
                    <w:rPr>
                      <w:szCs w:val="18"/>
                      <w:lang w:val="en-GB"/>
                    </w:rPr>
                  </w:r>
                  <w:r w:rsidRPr="001866E0">
                    <w:rPr>
                      <w:szCs w:val="18"/>
                      <w:lang w:val="en-GB"/>
                    </w:rPr>
                    <w:fldChar w:fldCharType="separate"/>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noProof/>
                      <w:szCs w:val="18"/>
                      <w:lang w:val="en-GB"/>
                    </w:rPr>
                    <w:t> </w:t>
                  </w:r>
                  <w:r w:rsidRPr="001866E0">
                    <w:rPr>
                      <w:szCs w:val="18"/>
                      <w:lang w:val="en-GB"/>
                    </w:rPr>
                    <w:fldChar w:fldCharType="end"/>
                  </w:r>
                </w:p>
              </w:tc>
            </w:tr>
          </w:tbl>
          <w:p w14:paraId="1388E9C5" w14:textId="77777777" w:rsidR="0003774F" w:rsidRPr="001866E0" w:rsidRDefault="0003774F" w:rsidP="0003774F">
            <w:pPr>
              <w:tabs>
                <w:tab w:val="left" w:pos="397"/>
              </w:tabs>
              <w:spacing w:before="40" w:after="40"/>
              <w:rPr>
                <w:rFonts w:cs="Arial"/>
                <w:szCs w:val="18"/>
                <w:lang w:val="en-GB"/>
              </w:rPr>
            </w:pPr>
          </w:p>
        </w:tc>
      </w:tr>
    </w:tbl>
    <w:p w14:paraId="5DBFE5FC" w14:textId="7C8D75CB" w:rsidR="00DD430A" w:rsidRDefault="00DD430A"/>
    <w:p w14:paraId="14779714" w14:textId="77777777" w:rsidR="007A3ED4" w:rsidRDefault="007A3ED4">
      <w:r>
        <w:rPr>
          <w:b/>
          <w:bCs/>
          <w:caps/>
        </w:rPr>
        <w:br w:type="page"/>
      </w: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9365"/>
      </w:tblGrid>
      <w:tr w:rsidR="0003774F" w:rsidRPr="001866E0" w14:paraId="7B1CB1F4" w14:textId="77777777" w:rsidTr="0003774F">
        <w:trPr>
          <w:trHeight w:val="20"/>
        </w:trPr>
        <w:tc>
          <w:tcPr>
            <w:tcW w:w="9365" w:type="dxa"/>
            <w:tcBorders>
              <w:bottom w:val="single" w:sz="4" w:space="0" w:color="auto"/>
            </w:tcBorders>
            <w:shd w:val="clear" w:color="auto" w:fill="BFBFBF" w:themeFill="background1" w:themeFillShade="BF"/>
          </w:tcPr>
          <w:p w14:paraId="1508511E" w14:textId="5AB95ED2" w:rsidR="0003774F" w:rsidRPr="007A3ED4" w:rsidRDefault="0003774F" w:rsidP="007A3ED4">
            <w:pPr>
              <w:pStyle w:val="berschrift1"/>
            </w:pPr>
            <w:r w:rsidRPr="007A3ED4">
              <w:lastRenderedPageBreak/>
              <w:t>Safety aspects</w:t>
            </w:r>
          </w:p>
        </w:tc>
      </w:tr>
    </w:tbl>
    <w:p w14:paraId="16E3D77A" w14:textId="77777777" w:rsidR="0003774F" w:rsidRPr="001866E0" w:rsidRDefault="0003774F" w:rsidP="0003774F">
      <w:pPr>
        <w:rPr>
          <w:sz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0"/>
        <w:gridCol w:w="1785"/>
      </w:tblGrid>
      <w:tr w:rsidR="0003774F" w:rsidRPr="001866E0" w14:paraId="0B2F835E" w14:textId="77777777" w:rsidTr="0003774F">
        <w:trPr>
          <w:trHeight w:val="20"/>
        </w:trPr>
        <w:tc>
          <w:tcPr>
            <w:tcW w:w="7580" w:type="dxa"/>
            <w:shd w:val="clear" w:color="auto" w:fill="F2F2F2" w:themeFill="background1" w:themeFillShade="F2"/>
            <w:vAlign w:val="center"/>
          </w:tcPr>
          <w:p w14:paraId="3DCE2449" w14:textId="14CEAD75" w:rsidR="0003774F" w:rsidRPr="001866E0" w:rsidRDefault="006C19D8" w:rsidP="006C19D8">
            <w:pPr>
              <w:pStyle w:val="berschrift2"/>
            </w:pPr>
            <w:r>
              <w:t>6.1</w:t>
            </w:r>
            <w:r>
              <w:tab/>
            </w:r>
            <w:r w:rsidR="0003774F" w:rsidRPr="001866E0">
              <w:t>Have any new SAEs / AEs or other events as specified in the protocol occurred?</w:t>
            </w:r>
          </w:p>
        </w:tc>
        <w:tc>
          <w:tcPr>
            <w:tcW w:w="1785" w:type="dxa"/>
            <w:vAlign w:val="center"/>
          </w:tcPr>
          <w:p w14:paraId="2852CA81" w14:textId="77777777" w:rsidR="0003774F" w:rsidRPr="001866E0" w:rsidRDefault="006009AB" w:rsidP="0003774F">
            <w:pPr>
              <w:tabs>
                <w:tab w:val="left" w:pos="397"/>
              </w:tabs>
              <w:spacing w:before="40" w:after="40"/>
              <w:rPr>
                <w:rFonts w:cs="Arial"/>
                <w:szCs w:val="18"/>
                <w:lang w:val="en-GB"/>
              </w:rPr>
            </w:pPr>
            <w:sdt>
              <w:sdtPr>
                <w:rPr>
                  <w:szCs w:val="18"/>
                  <w:lang w:val="en-GB"/>
                </w:rPr>
                <w:alias w:val="Drop down"/>
                <w:tag w:val="Drop down"/>
                <w:id w:val="-2075647225"/>
                <w:placeholder>
                  <w:docPart w:val="C05DBF6EB50046E0808D0DCC403B37F9"/>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2073EB07" w14:textId="77777777" w:rsidTr="0003774F">
        <w:trPr>
          <w:trHeight w:val="20"/>
        </w:trPr>
        <w:tc>
          <w:tcPr>
            <w:tcW w:w="7580" w:type="dxa"/>
            <w:shd w:val="clear" w:color="auto" w:fill="F2F2F2" w:themeFill="background1" w:themeFillShade="F2"/>
            <w:vAlign w:val="center"/>
          </w:tcPr>
          <w:p w14:paraId="38CF7215" w14:textId="0489DD06" w:rsidR="0003774F" w:rsidRPr="001866E0" w:rsidRDefault="006C19D8" w:rsidP="006C19D8">
            <w:pPr>
              <w:pStyle w:val="berschrift2"/>
            </w:pPr>
            <w:r>
              <w:t>6.2</w:t>
            </w:r>
            <w:r>
              <w:tab/>
            </w:r>
            <w:r w:rsidR="0003774F" w:rsidRPr="001866E0">
              <w:t>Have all SAEs / AEs or other events as specified in the protocol, including follow-up information, been correctly reported to the sponsor?</w:t>
            </w:r>
          </w:p>
        </w:tc>
        <w:tc>
          <w:tcPr>
            <w:tcW w:w="1785" w:type="dxa"/>
            <w:vAlign w:val="center"/>
          </w:tcPr>
          <w:p w14:paraId="09586DAB" w14:textId="77777777" w:rsidR="0003774F" w:rsidRPr="001866E0" w:rsidRDefault="006009AB" w:rsidP="0003774F">
            <w:pPr>
              <w:tabs>
                <w:tab w:val="left" w:pos="397"/>
              </w:tabs>
              <w:spacing w:before="40" w:after="40"/>
              <w:rPr>
                <w:rFonts w:cs="Arial"/>
                <w:szCs w:val="18"/>
                <w:lang w:val="en-GB"/>
              </w:rPr>
            </w:pPr>
            <w:sdt>
              <w:sdtPr>
                <w:rPr>
                  <w:szCs w:val="18"/>
                  <w:lang w:val="en-GB"/>
                </w:rPr>
                <w:alias w:val="Drop down"/>
                <w:tag w:val="Drop down"/>
                <w:id w:val="137465239"/>
                <w:placeholder>
                  <w:docPart w:val="D61FB54FB4414941BB401F1C40651DD4"/>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7220CE54" w14:textId="77777777" w:rsidTr="0003774F">
        <w:trPr>
          <w:trHeight w:val="20"/>
        </w:trPr>
        <w:tc>
          <w:tcPr>
            <w:tcW w:w="7580" w:type="dxa"/>
            <w:shd w:val="clear" w:color="auto" w:fill="F2F2F2" w:themeFill="background1" w:themeFillShade="F2"/>
            <w:vAlign w:val="center"/>
          </w:tcPr>
          <w:p w14:paraId="1A0C1DF9" w14:textId="6E642A1A" w:rsidR="0003774F" w:rsidRPr="001866E0" w:rsidRDefault="006C19D8" w:rsidP="006C19D8">
            <w:pPr>
              <w:pStyle w:val="berschrift2"/>
            </w:pPr>
            <w:r>
              <w:t>6.3</w:t>
            </w:r>
            <w:r>
              <w:tab/>
            </w:r>
            <w:r w:rsidR="0003774F" w:rsidRPr="001866E0">
              <w:t>Have safety events been reported to EC / RA as required?</w:t>
            </w:r>
          </w:p>
        </w:tc>
        <w:tc>
          <w:tcPr>
            <w:tcW w:w="1785" w:type="dxa"/>
            <w:vAlign w:val="center"/>
          </w:tcPr>
          <w:p w14:paraId="5DE6964C" w14:textId="77777777" w:rsidR="0003774F" w:rsidRPr="001866E0" w:rsidRDefault="006009AB" w:rsidP="0003774F">
            <w:pPr>
              <w:tabs>
                <w:tab w:val="left" w:pos="397"/>
              </w:tabs>
              <w:spacing w:before="40" w:after="40"/>
              <w:rPr>
                <w:rFonts w:cs="Arial"/>
                <w:szCs w:val="18"/>
                <w:lang w:val="en-GB"/>
              </w:rPr>
            </w:pPr>
            <w:sdt>
              <w:sdtPr>
                <w:rPr>
                  <w:szCs w:val="18"/>
                  <w:lang w:val="en-GB"/>
                </w:rPr>
                <w:alias w:val="Drop down"/>
                <w:tag w:val="Drop down"/>
                <w:id w:val="-546756218"/>
                <w:placeholder>
                  <w:docPart w:val="C7F88A8F11AB4B4A8D8A5E9767C08B2A"/>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46306FC2" w14:textId="77777777" w:rsidTr="0003774F">
        <w:trPr>
          <w:trHeight w:val="20"/>
        </w:trPr>
        <w:tc>
          <w:tcPr>
            <w:tcW w:w="7580" w:type="dxa"/>
            <w:shd w:val="clear" w:color="auto" w:fill="F2F2F2" w:themeFill="background1" w:themeFillShade="F2"/>
            <w:vAlign w:val="center"/>
          </w:tcPr>
          <w:p w14:paraId="6F985BDB" w14:textId="42287806" w:rsidR="0003774F" w:rsidRPr="001866E0" w:rsidRDefault="006C19D8" w:rsidP="006C19D8">
            <w:pPr>
              <w:pStyle w:val="berschrift2"/>
            </w:pPr>
            <w:r>
              <w:t>6.4</w:t>
            </w:r>
            <w:r>
              <w:tab/>
            </w:r>
            <w:r w:rsidR="0003774F" w:rsidRPr="001866E0">
              <w:t>Is the SAE log up to date, legible and complete?</w:t>
            </w:r>
          </w:p>
        </w:tc>
        <w:tc>
          <w:tcPr>
            <w:tcW w:w="1785" w:type="dxa"/>
            <w:vAlign w:val="center"/>
          </w:tcPr>
          <w:p w14:paraId="4308DDC4" w14:textId="77777777" w:rsidR="0003774F" w:rsidRPr="001866E0" w:rsidRDefault="006009AB" w:rsidP="0003774F">
            <w:pPr>
              <w:tabs>
                <w:tab w:val="left" w:pos="397"/>
              </w:tabs>
              <w:spacing w:before="40" w:after="40"/>
              <w:rPr>
                <w:rFonts w:cs="Arial"/>
                <w:szCs w:val="18"/>
                <w:lang w:val="en-GB"/>
              </w:rPr>
            </w:pPr>
            <w:sdt>
              <w:sdtPr>
                <w:rPr>
                  <w:szCs w:val="18"/>
                  <w:lang w:val="en-GB"/>
                </w:rPr>
                <w:alias w:val="Drop down"/>
                <w:tag w:val="Drop down"/>
                <w:id w:val="1538314198"/>
                <w:placeholder>
                  <w:docPart w:val="C49AE7D4339D4191B0A783AD57887CF2"/>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290CEC57" w14:textId="77777777" w:rsidTr="0003774F">
        <w:trPr>
          <w:trHeight w:val="20"/>
        </w:trPr>
        <w:tc>
          <w:tcPr>
            <w:tcW w:w="7580" w:type="dxa"/>
            <w:tcBorders>
              <w:bottom w:val="single" w:sz="4" w:space="0" w:color="auto"/>
            </w:tcBorders>
            <w:shd w:val="clear" w:color="auto" w:fill="F2F2F2" w:themeFill="background1" w:themeFillShade="F2"/>
            <w:vAlign w:val="center"/>
          </w:tcPr>
          <w:p w14:paraId="4B3C5139" w14:textId="3FF3512C" w:rsidR="0003774F" w:rsidRPr="001866E0" w:rsidRDefault="006C19D8" w:rsidP="006C19D8">
            <w:pPr>
              <w:pStyle w:val="berschrift2"/>
            </w:pPr>
            <w:r>
              <w:t>6.5</w:t>
            </w:r>
            <w:r>
              <w:tab/>
            </w:r>
            <w:r w:rsidR="0003774F" w:rsidRPr="001866E0">
              <w:t xml:space="preserve">Have all SAE / AE or other events as specified in the protocol been correctly documented in the source data and reported in the </w:t>
            </w:r>
            <w:proofErr w:type="spellStart"/>
            <w:r w:rsidR="0003774F" w:rsidRPr="001866E0">
              <w:t>eCRF</w:t>
            </w:r>
            <w:proofErr w:type="spellEnd"/>
            <w:r w:rsidR="0003774F" w:rsidRPr="001866E0">
              <w:t>?</w:t>
            </w:r>
          </w:p>
        </w:tc>
        <w:tc>
          <w:tcPr>
            <w:tcW w:w="1785" w:type="dxa"/>
            <w:tcBorders>
              <w:bottom w:val="single" w:sz="4" w:space="0" w:color="auto"/>
            </w:tcBorders>
            <w:vAlign w:val="center"/>
          </w:tcPr>
          <w:p w14:paraId="6404D930" w14:textId="77777777" w:rsidR="0003774F" w:rsidRPr="001866E0" w:rsidRDefault="006009AB" w:rsidP="0003774F">
            <w:pPr>
              <w:tabs>
                <w:tab w:val="left" w:pos="397"/>
                <w:tab w:val="left" w:pos="426"/>
              </w:tabs>
              <w:spacing w:before="40" w:after="40"/>
              <w:rPr>
                <w:rFonts w:cs="Arial"/>
                <w:b/>
                <w:color w:val="000000" w:themeColor="text1"/>
                <w:lang w:val="en-GB"/>
              </w:rPr>
            </w:pPr>
            <w:sdt>
              <w:sdtPr>
                <w:rPr>
                  <w:szCs w:val="18"/>
                  <w:lang w:val="en-GB"/>
                </w:rPr>
                <w:alias w:val="Drop down"/>
                <w:tag w:val="Drop down"/>
                <w:id w:val="-309092818"/>
                <w:placeholder>
                  <w:docPart w:val="DE6B2B25E3E741C7956947342C76048C"/>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742885C7" w14:textId="77777777" w:rsidTr="0003774F">
        <w:trPr>
          <w:trHeight w:val="20"/>
        </w:trPr>
        <w:tc>
          <w:tcPr>
            <w:tcW w:w="7580" w:type="dxa"/>
            <w:tcBorders>
              <w:bottom w:val="single" w:sz="4" w:space="0" w:color="auto"/>
            </w:tcBorders>
            <w:shd w:val="clear" w:color="auto" w:fill="F2F2F2" w:themeFill="background1" w:themeFillShade="F2"/>
            <w:vAlign w:val="center"/>
          </w:tcPr>
          <w:p w14:paraId="6FD3A0A4" w14:textId="03300D9D" w:rsidR="0003774F" w:rsidRPr="001866E0" w:rsidRDefault="006C19D8" w:rsidP="006C19D8">
            <w:pPr>
              <w:pStyle w:val="berschrift2"/>
            </w:pPr>
            <w:r>
              <w:t>6.6</w:t>
            </w:r>
            <w:r>
              <w:tab/>
            </w:r>
            <w:r w:rsidR="0003774F" w:rsidRPr="001866E0">
              <w:t>Has the annual safety report been sent to both EC and RA (if applicable)</w:t>
            </w:r>
          </w:p>
        </w:tc>
        <w:tc>
          <w:tcPr>
            <w:tcW w:w="1785" w:type="dxa"/>
            <w:tcBorders>
              <w:bottom w:val="single" w:sz="4" w:space="0" w:color="auto"/>
            </w:tcBorders>
            <w:vAlign w:val="center"/>
          </w:tcPr>
          <w:p w14:paraId="24C6A805" w14:textId="77777777" w:rsidR="0003774F" w:rsidRPr="001866E0" w:rsidRDefault="006009AB" w:rsidP="0003774F">
            <w:pPr>
              <w:tabs>
                <w:tab w:val="left" w:pos="397"/>
                <w:tab w:val="left" w:pos="426"/>
              </w:tabs>
              <w:spacing w:before="40" w:after="40"/>
              <w:rPr>
                <w:rFonts w:cs="Arial"/>
                <w:b/>
                <w:color w:val="000000" w:themeColor="text1"/>
                <w:lang w:val="en-GB"/>
              </w:rPr>
            </w:pPr>
            <w:sdt>
              <w:sdtPr>
                <w:rPr>
                  <w:szCs w:val="18"/>
                  <w:lang w:val="en-GB"/>
                </w:rPr>
                <w:alias w:val="Drop down"/>
                <w:tag w:val="Drop down"/>
                <w:id w:val="-1404367877"/>
                <w:placeholder>
                  <w:docPart w:val="E0001C0D07B3468C97D1264CE8F124DC"/>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2BDCD832" w14:textId="77777777" w:rsidTr="0003774F">
        <w:trPr>
          <w:trHeight w:val="20"/>
        </w:trPr>
        <w:tc>
          <w:tcPr>
            <w:tcW w:w="7580" w:type="dxa"/>
            <w:tcBorders>
              <w:bottom w:val="single" w:sz="4" w:space="0" w:color="auto"/>
            </w:tcBorders>
            <w:shd w:val="clear" w:color="auto" w:fill="F2F2F2" w:themeFill="background1" w:themeFillShade="F2"/>
            <w:vAlign w:val="center"/>
          </w:tcPr>
          <w:p w14:paraId="51A12BD0" w14:textId="6A35A9D7" w:rsidR="0003774F" w:rsidRPr="001866E0" w:rsidRDefault="006C19D8" w:rsidP="006C19D8">
            <w:pPr>
              <w:pStyle w:val="berschrift2"/>
            </w:pPr>
            <w:r>
              <w:t>6.7</w:t>
            </w:r>
            <w:r>
              <w:tab/>
            </w:r>
            <w:r w:rsidR="0003774F" w:rsidRPr="001866E0">
              <w:t xml:space="preserve">For visits at the sponsor’s site in investigator-initiated trials: </w:t>
            </w:r>
            <w:r w:rsidR="00404997" w:rsidRPr="001866E0">
              <w:t xml:space="preserve">Have </w:t>
            </w:r>
            <w:r w:rsidR="0003774F" w:rsidRPr="001866E0">
              <w:t xml:space="preserve">all SAEs </w:t>
            </w:r>
            <w:r w:rsidR="00404997" w:rsidRPr="001866E0">
              <w:t xml:space="preserve">been </w:t>
            </w:r>
            <w:r w:rsidR="0003774F" w:rsidRPr="001866E0">
              <w:t>assessed for causality</w:t>
            </w:r>
            <w:r w:rsidR="00D650B3" w:rsidRPr="001866E0">
              <w:t xml:space="preserve"> </w:t>
            </w:r>
            <w:r w:rsidR="0003774F" w:rsidRPr="001866E0">
              <w:t>/</w:t>
            </w:r>
            <w:r w:rsidR="00D650B3" w:rsidRPr="001866E0">
              <w:t xml:space="preserve"> </w:t>
            </w:r>
            <w:r w:rsidR="0003774F" w:rsidRPr="001866E0">
              <w:t>expectedness by the sponsor?</w:t>
            </w:r>
          </w:p>
        </w:tc>
        <w:tc>
          <w:tcPr>
            <w:tcW w:w="1785" w:type="dxa"/>
            <w:tcBorders>
              <w:bottom w:val="single" w:sz="4" w:space="0" w:color="auto"/>
            </w:tcBorders>
          </w:tcPr>
          <w:p w14:paraId="2F1AA29B" w14:textId="77777777" w:rsidR="0003774F" w:rsidRPr="001866E0" w:rsidRDefault="006009AB" w:rsidP="0003774F">
            <w:pPr>
              <w:tabs>
                <w:tab w:val="left" w:pos="397"/>
                <w:tab w:val="left" w:pos="426"/>
              </w:tabs>
              <w:spacing w:before="40" w:after="40"/>
              <w:rPr>
                <w:szCs w:val="18"/>
                <w:lang w:val="en-GB"/>
              </w:rPr>
            </w:pPr>
            <w:sdt>
              <w:sdtPr>
                <w:rPr>
                  <w:szCs w:val="18"/>
                  <w:lang w:val="en-GB"/>
                </w:rPr>
                <w:alias w:val="Drop down"/>
                <w:tag w:val="Drop down"/>
                <w:id w:val="893700003"/>
                <w:placeholder>
                  <w:docPart w:val="9A38D097C3AE4DE59FDF511CD36C8A5E"/>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1685C6EF" w14:textId="77777777" w:rsidTr="0003774F">
        <w:trPr>
          <w:trHeight w:val="20"/>
        </w:trPr>
        <w:tc>
          <w:tcPr>
            <w:tcW w:w="7580" w:type="dxa"/>
            <w:tcBorders>
              <w:bottom w:val="single" w:sz="4" w:space="0" w:color="auto"/>
            </w:tcBorders>
            <w:shd w:val="clear" w:color="auto" w:fill="F2F2F2" w:themeFill="background1" w:themeFillShade="F2"/>
            <w:vAlign w:val="center"/>
          </w:tcPr>
          <w:p w14:paraId="525EBF5E" w14:textId="6EDC61A9" w:rsidR="0003774F" w:rsidRPr="001866E0" w:rsidRDefault="006C19D8" w:rsidP="006C19D8">
            <w:pPr>
              <w:pStyle w:val="berschrift2"/>
            </w:pPr>
            <w:r>
              <w:t>6.8</w:t>
            </w:r>
            <w:r>
              <w:tab/>
            </w:r>
            <w:r w:rsidR="0003774F" w:rsidRPr="001866E0">
              <w:t>For visits at the sponsor’s site in investigator-initiated trials: Are AE / SAE listings reviewed by the sponsor on a regular basis?</w:t>
            </w:r>
          </w:p>
        </w:tc>
        <w:tc>
          <w:tcPr>
            <w:tcW w:w="1785" w:type="dxa"/>
            <w:tcBorders>
              <w:bottom w:val="single" w:sz="4" w:space="0" w:color="auto"/>
            </w:tcBorders>
          </w:tcPr>
          <w:p w14:paraId="17E064C0" w14:textId="77777777" w:rsidR="0003774F" w:rsidRPr="001866E0" w:rsidRDefault="006009AB" w:rsidP="0003774F">
            <w:pPr>
              <w:tabs>
                <w:tab w:val="left" w:pos="397"/>
                <w:tab w:val="left" w:pos="426"/>
              </w:tabs>
              <w:spacing w:before="40" w:after="40"/>
              <w:rPr>
                <w:szCs w:val="18"/>
                <w:lang w:val="en-GB"/>
              </w:rPr>
            </w:pPr>
            <w:sdt>
              <w:sdtPr>
                <w:rPr>
                  <w:szCs w:val="18"/>
                  <w:lang w:val="en-GB"/>
                </w:rPr>
                <w:alias w:val="Drop down"/>
                <w:tag w:val="Drop down"/>
                <w:id w:val="1651167376"/>
                <w:placeholder>
                  <w:docPart w:val="9C23AD287CA94B73802AAE3CB2BBE03D"/>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5E91C298" w14:textId="77777777" w:rsidTr="0003774F">
        <w:trPr>
          <w:trHeight w:val="20"/>
        </w:trPr>
        <w:tc>
          <w:tcPr>
            <w:tcW w:w="9365" w:type="dxa"/>
            <w:gridSpan w:val="2"/>
          </w:tcPr>
          <w:p w14:paraId="252D869C" w14:textId="77777777" w:rsidR="0003774F" w:rsidRPr="001866E0" w:rsidRDefault="0003774F" w:rsidP="0003774F">
            <w:pPr>
              <w:pStyle w:val="Kommentartext"/>
              <w:spacing w:before="40" w:after="40"/>
            </w:pPr>
            <w:r w:rsidRPr="001866E0">
              <w:rPr>
                <w:rFonts w:cs="Arial"/>
                <w:b/>
                <w:sz w:val="18"/>
                <w:szCs w:val="18"/>
              </w:rPr>
              <w:t>Comments:</w:t>
            </w:r>
            <w:r w:rsidRPr="001866E0">
              <w:rPr>
                <w:rFonts w:cs="Arial"/>
              </w:rPr>
              <w:t xml:space="preserve"> </w:t>
            </w:r>
            <w:r w:rsidRPr="001866E0">
              <w:rPr>
                <w:rFonts w:cs="Arial"/>
                <w:sz w:val="18"/>
                <w:szCs w:val="18"/>
              </w:rPr>
              <w:fldChar w:fldCharType="begin">
                <w:ffData>
                  <w:name w:val="Text15"/>
                  <w:enabled/>
                  <w:calcOnExit w:val="0"/>
                  <w:textInput/>
                </w:ffData>
              </w:fldChar>
            </w:r>
            <w:r w:rsidRPr="001866E0">
              <w:rPr>
                <w:rFonts w:cs="Arial"/>
                <w:sz w:val="18"/>
                <w:szCs w:val="18"/>
              </w:rPr>
              <w:instrText xml:space="preserve"> FORMTEXT </w:instrText>
            </w:r>
            <w:r w:rsidRPr="001866E0">
              <w:rPr>
                <w:rFonts w:cs="Arial"/>
                <w:sz w:val="18"/>
                <w:szCs w:val="18"/>
              </w:rPr>
            </w:r>
            <w:r w:rsidRPr="001866E0">
              <w:rPr>
                <w:rFonts w:cs="Arial"/>
                <w:sz w:val="18"/>
                <w:szCs w:val="18"/>
              </w:rPr>
              <w:fldChar w:fldCharType="separate"/>
            </w:r>
            <w:r w:rsidRPr="001866E0">
              <w:rPr>
                <w:rFonts w:cs="Arial"/>
                <w:sz w:val="18"/>
                <w:szCs w:val="18"/>
              </w:rPr>
              <w:t> </w:t>
            </w:r>
            <w:r w:rsidRPr="001866E0">
              <w:rPr>
                <w:rFonts w:cs="Arial"/>
                <w:sz w:val="18"/>
                <w:szCs w:val="18"/>
              </w:rPr>
              <w:t> </w:t>
            </w:r>
            <w:r w:rsidRPr="001866E0">
              <w:rPr>
                <w:rFonts w:cs="Arial"/>
                <w:sz w:val="18"/>
                <w:szCs w:val="18"/>
              </w:rPr>
              <w:t> </w:t>
            </w:r>
            <w:r w:rsidRPr="001866E0">
              <w:rPr>
                <w:rFonts w:cs="Arial"/>
                <w:sz w:val="18"/>
                <w:szCs w:val="18"/>
              </w:rPr>
              <w:t> </w:t>
            </w:r>
            <w:r w:rsidRPr="001866E0">
              <w:rPr>
                <w:rFonts w:cs="Arial"/>
                <w:sz w:val="18"/>
                <w:szCs w:val="18"/>
              </w:rPr>
              <w:t> </w:t>
            </w:r>
            <w:r w:rsidRPr="001866E0">
              <w:rPr>
                <w:rFonts w:cs="Arial"/>
                <w:sz w:val="18"/>
                <w:szCs w:val="18"/>
              </w:rPr>
              <w:fldChar w:fldCharType="end"/>
            </w:r>
          </w:p>
        </w:tc>
      </w:tr>
    </w:tbl>
    <w:p w14:paraId="18E33CB4"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9365"/>
      </w:tblGrid>
      <w:tr w:rsidR="0003774F" w:rsidRPr="001866E0" w14:paraId="6FCF978E" w14:textId="77777777" w:rsidTr="0003774F">
        <w:trPr>
          <w:trHeight w:val="20"/>
        </w:trPr>
        <w:tc>
          <w:tcPr>
            <w:tcW w:w="9365" w:type="dxa"/>
            <w:tcBorders>
              <w:bottom w:val="single" w:sz="4" w:space="0" w:color="auto"/>
            </w:tcBorders>
            <w:shd w:val="clear" w:color="auto" w:fill="BFBFBF" w:themeFill="background1" w:themeFillShade="BF"/>
          </w:tcPr>
          <w:p w14:paraId="609C860D" w14:textId="77777777" w:rsidR="0003774F" w:rsidRPr="006C19D8" w:rsidRDefault="0003774F" w:rsidP="006C19D8">
            <w:pPr>
              <w:pStyle w:val="berschrift1"/>
            </w:pPr>
            <w:r w:rsidRPr="006C19D8">
              <w:t>Laboratory aspects</w:t>
            </w:r>
          </w:p>
        </w:tc>
      </w:tr>
    </w:tbl>
    <w:p w14:paraId="09F625F0" w14:textId="77777777" w:rsidR="0003774F" w:rsidRPr="001866E0" w:rsidRDefault="0003774F" w:rsidP="0003774F">
      <w:pPr>
        <w:rPr>
          <w:sz w:val="4"/>
          <w:szCs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0"/>
        <w:gridCol w:w="1785"/>
      </w:tblGrid>
      <w:tr w:rsidR="0003774F" w:rsidRPr="001866E0" w14:paraId="70734BF3" w14:textId="77777777" w:rsidTr="0003774F">
        <w:trPr>
          <w:trHeight w:val="20"/>
        </w:trPr>
        <w:tc>
          <w:tcPr>
            <w:tcW w:w="7580" w:type="dxa"/>
            <w:shd w:val="clear" w:color="auto" w:fill="F2F2F2" w:themeFill="background1" w:themeFillShade="F2"/>
            <w:vAlign w:val="center"/>
          </w:tcPr>
          <w:p w14:paraId="431A2BB3" w14:textId="6A3B106F" w:rsidR="0003774F" w:rsidRPr="001866E0" w:rsidRDefault="006C19D8" w:rsidP="006C19D8">
            <w:pPr>
              <w:pStyle w:val="berschrift2"/>
            </w:pPr>
            <w:r>
              <w:t>7.1</w:t>
            </w:r>
            <w:r>
              <w:tab/>
            </w:r>
            <w:r w:rsidR="0003774F" w:rsidRPr="001866E0">
              <w:t>Are laboratory results evaluated, signed and dated?</w:t>
            </w:r>
          </w:p>
        </w:tc>
        <w:tc>
          <w:tcPr>
            <w:tcW w:w="1785" w:type="dxa"/>
            <w:vAlign w:val="center"/>
          </w:tcPr>
          <w:p w14:paraId="5E0B3EC1" w14:textId="77777777" w:rsidR="0003774F" w:rsidRPr="001866E0" w:rsidRDefault="006009AB" w:rsidP="0003774F">
            <w:pPr>
              <w:spacing w:before="40" w:after="40"/>
              <w:ind w:left="34"/>
              <w:rPr>
                <w:rFonts w:cs="Arial"/>
                <w:szCs w:val="18"/>
                <w:lang w:val="en-GB"/>
              </w:rPr>
            </w:pPr>
            <w:sdt>
              <w:sdtPr>
                <w:rPr>
                  <w:szCs w:val="18"/>
                  <w:lang w:val="en-GB"/>
                </w:rPr>
                <w:alias w:val="Drop down"/>
                <w:tag w:val="Drop down"/>
                <w:id w:val="-1593152673"/>
                <w:placeholder>
                  <w:docPart w:val="A65A64F08D394154B9BBE4B9104F90E9"/>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25E6171C" w14:textId="77777777" w:rsidTr="0003774F">
        <w:trPr>
          <w:trHeight w:val="20"/>
        </w:trPr>
        <w:tc>
          <w:tcPr>
            <w:tcW w:w="7580" w:type="dxa"/>
            <w:shd w:val="clear" w:color="auto" w:fill="F2F2F2" w:themeFill="background1" w:themeFillShade="F2"/>
            <w:vAlign w:val="center"/>
          </w:tcPr>
          <w:p w14:paraId="1235A151" w14:textId="3447F83D" w:rsidR="0003774F" w:rsidRPr="001866E0" w:rsidRDefault="006C19D8" w:rsidP="006C19D8">
            <w:pPr>
              <w:pStyle w:val="berschrift2"/>
            </w:pPr>
            <w:r>
              <w:t>7.2</w:t>
            </w:r>
            <w:r>
              <w:tab/>
            </w:r>
            <w:r w:rsidR="0003774F" w:rsidRPr="001866E0">
              <w:t>Are the laboratory reference ranges / laboratory certifications up to date?</w:t>
            </w:r>
          </w:p>
        </w:tc>
        <w:tc>
          <w:tcPr>
            <w:tcW w:w="1785" w:type="dxa"/>
            <w:vAlign w:val="center"/>
          </w:tcPr>
          <w:p w14:paraId="2E7A539A" w14:textId="77777777" w:rsidR="0003774F" w:rsidRPr="001866E0" w:rsidRDefault="006009AB" w:rsidP="0003774F">
            <w:pPr>
              <w:spacing w:before="40" w:after="40"/>
              <w:ind w:left="34"/>
              <w:rPr>
                <w:rFonts w:cs="Arial"/>
                <w:b/>
                <w:color w:val="000000" w:themeColor="text1"/>
                <w:lang w:val="en-GB"/>
              </w:rPr>
            </w:pPr>
            <w:sdt>
              <w:sdtPr>
                <w:rPr>
                  <w:szCs w:val="18"/>
                  <w:lang w:val="en-GB"/>
                </w:rPr>
                <w:alias w:val="Drop down"/>
                <w:tag w:val="Drop down"/>
                <w:id w:val="55837112"/>
                <w:placeholder>
                  <w:docPart w:val="E617481A5BCC40F284F8A544E0FA3BA6"/>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47D161D0" w14:textId="77777777" w:rsidTr="0003774F">
        <w:trPr>
          <w:trHeight w:val="20"/>
        </w:trPr>
        <w:tc>
          <w:tcPr>
            <w:tcW w:w="7580" w:type="dxa"/>
            <w:shd w:val="clear" w:color="auto" w:fill="F2F2F2" w:themeFill="background1" w:themeFillShade="F2"/>
            <w:vAlign w:val="center"/>
          </w:tcPr>
          <w:p w14:paraId="071150B0" w14:textId="0F1812DB" w:rsidR="0003774F" w:rsidRPr="001866E0" w:rsidRDefault="006C19D8" w:rsidP="006C19D8">
            <w:pPr>
              <w:pStyle w:val="berschrift2"/>
            </w:pPr>
            <w:r>
              <w:rPr>
                <w:lang w:eastAsia="fr-FR"/>
              </w:rPr>
              <w:t>7.3</w:t>
            </w:r>
            <w:r>
              <w:rPr>
                <w:lang w:eastAsia="fr-FR"/>
              </w:rPr>
              <w:tab/>
            </w:r>
            <w:r w:rsidR="0003774F" w:rsidRPr="001866E0">
              <w:rPr>
                <w:lang w:eastAsia="fr-FR"/>
              </w:rPr>
              <w:t>Is management of the collected biological samples compliant with the protocol / lab manual and adequately documented (analysis, storage, destruction)?</w:t>
            </w:r>
          </w:p>
        </w:tc>
        <w:tc>
          <w:tcPr>
            <w:tcW w:w="1785" w:type="dxa"/>
            <w:vAlign w:val="center"/>
          </w:tcPr>
          <w:p w14:paraId="3E51164D" w14:textId="77777777" w:rsidR="0003774F" w:rsidRPr="001866E0" w:rsidRDefault="006009AB" w:rsidP="0003774F">
            <w:pPr>
              <w:spacing w:before="40" w:after="40"/>
              <w:ind w:left="34"/>
              <w:rPr>
                <w:szCs w:val="18"/>
                <w:lang w:val="en-GB"/>
              </w:rPr>
            </w:pPr>
            <w:sdt>
              <w:sdtPr>
                <w:rPr>
                  <w:szCs w:val="18"/>
                  <w:lang w:val="en-GB"/>
                </w:rPr>
                <w:alias w:val="Drop down"/>
                <w:tag w:val="Drop down"/>
                <w:id w:val="-1181892491"/>
                <w:placeholder>
                  <w:docPart w:val="F073D718703C4A15A676F175DB5D88C9"/>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58A0E92F" w14:textId="77777777" w:rsidTr="0003774F">
        <w:trPr>
          <w:trHeight w:val="20"/>
        </w:trPr>
        <w:tc>
          <w:tcPr>
            <w:tcW w:w="9365" w:type="dxa"/>
            <w:gridSpan w:val="2"/>
          </w:tcPr>
          <w:p w14:paraId="46A23A3C" w14:textId="77777777" w:rsidR="0003774F" w:rsidRPr="001866E0" w:rsidRDefault="0003774F" w:rsidP="0003774F">
            <w:pPr>
              <w:tabs>
                <w:tab w:val="left" w:pos="397"/>
              </w:tabs>
              <w:spacing w:before="40" w:after="40"/>
              <w:rPr>
                <w:rFonts w:cs="Arial"/>
                <w:szCs w:val="18"/>
                <w:lang w:val="en-GB"/>
              </w:rPr>
            </w:pPr>
            <w:r w:rsidRPr="001866E0">
              <w:rPr>
                <w:rFonts w:cs="Arial"/>
                <w:b/>
                <w:szCs w:val="18"/>
                <w:lang w:val="en-GB"/>
              </w:rPr>
              <w:t>Comments:</w:t>
            </w:r>
            <w:r w:rsidRPr="001866E0">
              <w:rPr>
                <w:rFonts w:cs="Arial"/>
                <w:sz w:val="20"/>
                <w:szCs w:val="20"/>
                <w:lang w:val="en-GB"/>
              </w:rPr>
              <w:t xml:space="preserve"> </w:t>
            </w: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bl>
    <w:p w14:paraId="629FC114" w14:textId="5C2CFCC6" w:rsidR="006C19D8" w:rsidRDefault="006C19D8" w:rsidP="0003774F">
      <w:pPr>
        <w:rPr>
          <w:lang w:val="en-GB"/>
        </w:rPr>
      </w:pPr>
    </w:p>
    <w:p w14:paraId="44EA2F71" w14:textId="77777777" w:rsidR="006C19D8" w:rsidRDefault="006C19D8">
      <w:pPr>
        <w:rPr>
          <w:lang w:val="en-GB"/>
        </w:rPr>
      </w:pPr>
      <w:r>
        <w:rPr>
          <w:lang w:val="en-GB"/>
        </w:rPr>
        <w:br w:type="page"/>
      </w:r>
    </w:p>
    <w:p w14:paraId="797A1964" w14:textId="77777777" w:rsidR="0003774F" w:rsidRPr="001866E0" w:rsidRDefault="0003774F" w:rsidP="0003774F">
      <w:pPr>
        <w:rPr>
          <w:lang w:val="en-GB"/>
        </w:rPr>
      </w:pPr>
    </w:p>
    <w:tbl>
      <w:tblPr>
        <w:tblW w:w="936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hemeFill="background1" w:themeFillShade="BF"/>
        <w:tblLayout w:type="fixed"/>
        <w:tblLook w:val="00A0" w:firstRow="1" w:lastRow="0" w:firstColumn="1" w:lastColumn="0" w:noHBand="0" w:noVBand="0"/>
      </w:tblPr>
      <w:tblGrid>
        <w:gridCol w:w="9365"/>
      </w:tblGrid>
      <w:tr w:rsidR="0003774F" w:rsidRPr="001866E0" w14:paraId="2ECE039D" w14:textId="77777777" w:rsidTr="0003774F">
        <w:trPr>
          <w:trHeight w:val="20"/>
        </w:trPr>
        <w:tc>
          <w:tcPr>
            <w:tcW w:w="9365" w:type="dxa"/>
            <w:tcBorders>
              <w:top w:val="single" w:sz="4" w:space="0" w:color="auto"/>
              <w:left w:val="single" w:sz="4" w:space="0" w:color="auto"/>
              <w:bottom w:val="single" w:sz="4" w:space="0" w:color="auto"/>
            </w:tcBorders>
            <w:shd w:val="clear" w:color="auto" w:fill="BFBFBF" w:themeFill="background1" w:themeFillShade="BF"/>
          </w:tcPr>
          <w:p w14:paraId="25BF167A" w14:textId="77777777" w:rsidR="0003774F" w:rsidRPr="006C19D8" w:rsidRDefault="0003774F" w:rsidP="006C19D8">
            <w:pPr>
              <w:pStyle w:val="berschrift1"/>
            </w:pPr>
            <w:r w:rsidRPr="006C19D8">
              <w:t xml:space="preserve">Intervention  </w:t>
            </w:r>
            <w:r w:rsidRPr="006C19D8">
              <w:fldChar w:fldCharType="begin">
                <w:ffData>
                  <w:name w:val="Kontrollkästchen306"/>
                  <w:enabled/>
                  <w:calcOnExit w:val="0"/>
                  <w:checkBox>
                    <w:sizeAuto/>
                    <w:default w:val="0"/>
                  </w:checkBox>
                </w:ffData>
              </w:fldChar>
            </w:r>
            <w:r w:rsidRPr="006C19D8">
              <w:instrText xml:space="preserve"> FORMCHECKBOX </w:instrText>
            </w:r>
            <w:r w:rsidR="006009AB">
              <w:fldChar w:fldCharType="separate"/>
            </w:r>
            <w:r w:rsidRPr="006C19D8">
              <w:fldChar w:fldCharType="end"/>
            </w:r>
            <w:r w:rsidRPr="006C19D8">
              <w:t xml:space="preserve"> N/A</w:t>
            </w:r>
          </w:p>
        </w:tc>
      </w:tr>
    </w:tbl>
    <w:p w14:paraId="7FDA9C83" w14:textId="77777777" w:rsidR="006C19D8" w:rsidRPr="001866E0" w:rsidRDefault="006C19D8" w:rsidP="006C19D8">
      <w:pPr>
        <w:rPr>
          <w:lang w:val="en-GB"/>
        </w:rPr>
      </w:pPr>
    </w:p>
    <w:tbl>
      <w:tblPr>
        <w:tblW w:w="936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580"/>
        <w:gridCol w:w="1785"/>
      </w:tblGrid>
      <w:tr w:rsidR="0003774F" w:rsidRPr="001866E0" w14:paraId="59CC87A8" w14:textId="77777777" w:rsidTr="0003774F">
        <w:trPr>
          <w:trHeight w:val="20"/>
        </w:trPr>
        <w:tc>
          <w:tcPr>
            <w:tcW w:w="7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579B8" w14:textId="648039A6" w:rsidR="0003774F" w:rsidRPr="001866E0" w:rsidRDefault="006C19D8" w:rsidP="006C19D8">
            <w:pPr>
              <w:pStyle w:val="berschrift2"/>
            </w:pPr>
            <w:r>
              <w:t>8.1</w:t>
            </w:r>
            <w:r>
              <w:tab/>
            </w:r>
            <w:r w:rsidR="00AD025E" w:rsidRPr="001866E0">
              <w:t>H</w:t>
            </w:r>
            <w:r w:rsidR="0003774F" w:rsidRPr="001866E0">
              <w:t xml:space="preserve">as IP </w:t>
            </w:r>
            <w:r w:rsidR="00AD025E" w:rsidRPr="001866E0">
              <w:t xml:space="preserve">been </w:t>
            </w:r>
            <w:r w:rsidR="0003774F" w:rsidRPr="001866E0">
              <w:t>dispensed according to the protocol or other instructions as required?</w:t>
            </w:r>
          </w:p>
        </w:tc>
        <w:tc>
          <w:tcPr>
            <w:tcW w:w="1785" w:type="dxa"/>
            <w:tcBorders>
              <w:top w:val="single" w:sz="4" w:space="0" w:color="auto"/>
              <w:left w:val="single" w:sz="4" w:space="0" w:color="auto"/>
              <w:bottom w:val="single" w:sz="4" w:space="0" w:color="auto"/>
              <w:right w:val="single" w:sz="4" w:space="0" w:color="auto"/>
            </w:tcBorders>
            <w:vAlign w:val="center"/>
          </w:tcPr>
          <w:p w14:paraId="4E8B8725" w14:textId="77777777" w:rsidR="0003774F" w:rsidRPr="001866E0" w:rsidRDefault="006009AB" w:rsidP="0003774F">
            <w:pPr>
              <w:tabs>
                <w:tab w:val="left" w:pos="397"/>
                <w:tab w:val="left" w:pos="459"/>
              </w:tabs>
              <w:spacing w:before="40" w:after="40"/>
              <w:rPr>
                <w:rFonts w:cs="Arial"/>
                <w:color w:val="000000" w:themeColor="text1"/>
                <w:szCs w:val="18"/>
                <w:lang w:val="en-GB"/>
              </w:rPr>
            </w:pPr>
            <w:sdt>
              <w:sdtPr>
                <w:rPr>
                  <w:szCs w:val="18"/>
                  <w:lang w:val="en-GB"/>
                </w:rPr>
                <w:alias w:val="Drop down"/>
                <w:tag w:val="Drop down"/>
                <w:id w:val="-19852089"/>
                <w:placeholder>
                  <w:docPart w:val="8D28ED06AD274AFAB8FF14AE28AFEA8C"/>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3F3D6C45" w14:textId="77777777" w:rsidTr="0003774F">
        <w:trPr>
          <w:trHeight w:val="20"/>
        </w:trPr>
        <w:tc>
          <w:tcPr>
            <w:tcW w:w="7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7D237B" w14:textId="7C6EA141" w:rsidR="0003774F" w:rsidRPr="001866E0" w:rsidRDefault="006C19D8" w:rsidP="006C19D8">
            <w:pPr>
              <w:pStyle w:val="berschrift2"/>
            </w:pPr>
            <w:r>
              <w:t>8.2</w:t>
            </w:r>
            <w:r>
              <w:tab/>
            </w:r>
            <w:r w:rsidR="0003774F" w:rsidRPr="001866E0">
              <w:t>Are IP accountability records correct and up to date (accountability log, dispensation log)?</w:t>
            </w:r>
          </w:p>
        </w:tc>
        <w:tc>
          <w:tcPr>
            <w:tcW w:w="1785" w:type="dxa"/>
            <w:tcBorders>
              <w:top w:val="single" w:sz="4" w:space="0" w:color="auto"/>
              <w:left w:val="single" w:sz="4" w:space="0" w:color="auto"/>
              <w:bottom w:val="single" w:sz="4" w:space="0" w:color="auto"/>
              <w:right w:val="single" w:sz="4" w:space="0" w:color="auto"/>
            </w:tcBorders>
            <w:vAlign w:val="center"/>
          </w:tcPr>
          <w:p w14:paraId="59C6EB4A" w14:textId="77777777" w:rsidR="0003774F" w:rsidRPr="001866E0" w:rsidRDefault="006009AB" w:rsidP="0003774F">
            <w:pPr>
              <w:tabs>
                <w:tab w:val="left" w:pos="397"/>
                <w:tab w:val="left" w:pos="459"/>
              </w:tabs>
              <w:spacing w:before="40" w:after="40"/>
              <w:rPr>
                <w:rFonts w:cs="Arial"/>
                <w:color w:val="000000" w:themeColor="text1"/>
                <w:szCs w:val="18"/>
                <w:lang w:val="en-GB"/>
              </w:rPr>
            </w:pPr>
            <w:sdt>
              <w:sdtPr>
                <w:rPr>
                  <w:szCs w:val="18"/>
                  <w:lang w:val="en-GB"/>
                </w:rPr>
                <w:alias w:val="Drop down"/>
                <w:tag w:val="Drop down"/>
                <w:id w:val="1404484842"/>
                <w:placeholder>
                  <w:docPart w:val="D9AE10B5E34C4B069CF019ADAA1B3CA0"/>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42B6AF78" w14:textId="77777777" w:rsidTr="0003774F">
        <w:trPr>
          <w:trHeight w:val="20"/>
        </w:trPr>
        <w:tc>
          <w:tcPr>
            <w:tcW w:w="7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F6C9B" w14:textId="68D5CC14" w:rsidR="0003774F" w:rsidRPr="001866E0" w:rsidRDefault="006C19D8" w:rsidP="006C19D8">
            <w:pPr>
              <w:pStyle w:val="berschrift2"/>
            </w:pPr>
            <w:r>
              <w:t>8.3</w:t>
            </w:r>
            <w:r>
              <w:tab/>
            </w:r>
            <w:r w:rsidR="00AD025E" w:rsidRPr="001866E0">
              <w:t>H</w:t>
            </w:r>
            <w:r w:rsidR="0003774F" w:rsidRPr="001866E0">
              <w:t xml:space="preserve">as IP </w:t>
            </w:r>
            <w:r w:rsidR="00AD025E" w:rsidRPr="001866E0">
              <w:t xml:space="preserve">been </w:t>
            </w:r>
            <w:r w:rsidR="0003774F" w:rsidRPr="001866E0">
              <w:t xml:space="preserve">stored according to the protocol or other instructions as required? </w:t>
            </w:r>
          </w:p>
        </w:tc>
        <w:tc>
          <w:tcPr>
            <w:tcW w:w="1785" w:type="dxa"/>
            <w:tcBorders>
              <w:top w:val="single" w:sz="4" w:space="0" w:color="auto"/>
              <w:left w:val="single" w:sz="4" w:space="0" w:color="auto"/>
              <w:bottom w:val="single" w:sz="4" w:space="0" w:color="auto"/>
              <w:right w:val="single" w:sz="4" w:space="0" w:color="auto"/>
            </w:tcBorders>
            <w:vAlign w:val="center"/>
          </w:tcPr>
          <w:p w14:paraId="77A65278" w14:textId="77777777" w:rsidR="0003774F" w:rsidRPr="001866E0" w:rsidRDefault="006009AB" w:rsidP="0003774F">
            <w:pPr>
              <w:tabs>
                <w:tab w:val="left" w:pos="397"/>
                <w:tab w:val="left" w:pos="459"/>
              </w:tabs>
              <w:spacing w:before="40" w:after="40"/>
              <w:rPr>
                <w:rFonts w:cs="Arial"/>
                <w:color w:val="000000" w:themeColor="text1"/>
                <w:szCs w:val="18"/>
                <w:lang w:val="en-GB"/>
              </w:rPr>
            </w:pPr>
            <w:sdt>
              <w:sdtPr>
                <w:rPr>
                  <w:szCs w:val="18"/>
                  <w:lang w:val="en-GB"/>
                </w:rPr>
                <w:alias w:val="Drop down"/>
                <w:tag w:val="Drop down"/>
                <w:id w:val="-715737152"/>
                <w:placeholder>
                  <w:docPart w:val="E67AF807F5F24FA2882C5B146A99361D"/>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1CDB860E" w14:textId="77777777" w:rsidTr="0003774F">
        <w:trPr>
          <w:trHeight w:val="20"/>
        </w:trPr>
        <w:tc>
          <w:tcPr>
            <w:tcW w:w="7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65B64" w14:textId="47B7DF1E" w:rsidR="0003774F" w:rsidRPr="001866E0" w:rsidRDefault="006C19D8" w:rsidP="006C19D8">
            <w:pPr>
              <w:pStyle w:val="berschrift2"/>
            </w:pPr>
            <w:r>
              <w:t>8.4</w:t>
            </w:r>
            <w:r>
              <w:tab/>
            </w:r>
            <w:r w:rsidR="0003774F" w:rsidRPr="001866E0">
              <w:t>Are there sufficient IP supplies on site (considering study timelines and expiry date)?</w:t>
            </w:r>
          </w:p>
        </w:tc>
        <w:tc>
          <w:tcPr>
            <w:tcW w:w="1785" w:type="dxa"/>
            <w:tcBorders>
              <w:top w:val="single" w:sz="4" w:space="0" w:color="auto"/>
              <w:left w:val="single" w:sz="4" w:space="0" w:color="auto"/>
              <w:bottom w:val="single" w:sz="4" w:space="0" w:color="auto"/>
              <w:right w:val="single" w:sz="4" w:space="0" w:color="auto"/>
            </w:tcBorders>
            <w:vAlign w:val="center"/>
          </w:tcPr>
          <w:p w14:paraId="589D127F" w14:textId="77777777" w:rsidR="0003774F" w:rsidRPr="001866E0" w:rsidRDefault="006009AB" w:rsidP="0003774F">
            <w:pPr>
              <w:tabs>
                <w:tab w:val="left" w:pos="397"/>
                <w:tab w:val="left" w:pos="459"/>
              </w:tabs>
              <w:spacing w:before="40" w:after="40"/>
              <w:rPr>
                <w:szCs w:val="18"/>
                <w:lang w:val="en-GB"/>
              </w:rPr>
            </w:pPr>
            <w:sdt>
              <w:sdtPr>
                <w:rPr>
                  <w:szCs w:val="18"/>
                  <w:lang w:val="en-GB"/>
                </w:rPr>
                <w:alias w:val="Drop down"/>
                <w:tag w:val="Drop down"/>
                <w:id w:val="-1892105845"/>
                <w:placeholder>
                  <w:docPart w:val="992F098000B44219AA42F66D4B6E3585"/>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059CAE0D" w14:textId="77777777" w:rsidTr="0003774F">
        <w:trPr>
          <w:trHeight w:val="20"/>
        </w:trPr>
        <w:tc>
          <w:tcPr>
            <w:tcW w:w="7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27A7D" w14:textId="2422D29C" w:rsidR="0003774F" w:rsidRPr="001866E0" w:rsidRDefault="006C19D8" w:rsidP="006C19D8">
            <w:pPr>
              <w:pStyle w:val="berschrift2"/>
            </w:pPr>
            <w:r>
              <w:t>8.5</w:t>
            </w:r>
            <w:r>
              <w:tab/>
            </w:r>
            <w:r w:rsidR="0003774F" w:rsidRPr="001866E0">
              <w:t>Are IP returns and / or destruction done properly and is documentation available?</w:t>
            </w:r>
          </w:p>
        </w:tc>
        <w:tc>
          <w:tcPr>
            <w:tcW w:w="1785" w:type="dxa"/>
            <w:tcBorders>
              <w:top w:val="single" w:sz="4" w:space="0" w:color="auto"/>
              <w:left w:val="single" w:sz="4" w:space="0" w:color="auto"/>
              <w:bottom w:val="single" w:sz="4" w:space="0" w:color="auto"/>
              <w:right w:val="single" w:sz="4" w:space="0" w:color="auto"/>
            </w:tcBorders>
            <w:vAlign w:val="center"/>
          </w:tcPr>
          <w:p w14:paraId="5611D81D" w14:textId="77777777" w:rsidR="0003774F" w:rsidRPr="001866E0" w:rsidRDefault="006009AB" w:rsidP="0003774F">
            <w:pPr>
              <w:tabs>
                <w:tab w:val="left" w:pos="397"/>
                <w:tab w:val="left" w:pos="459"/>
              </w:tabs>
              <w:spacing w:before="40" w:after="40"/>
              <w:rPr>
                <w:szCs w:val="18"/>
                <w:lang w:val="en-GB"/>
              </w:rPr>
            </w:pPr>
            <w:sdt>
              <w:sdtPr>
                <w:rPr>
                  <w:szCs w:val="18"/>
                  <w:lang w:val="en-GB"/>
                </w:rPr>
                <w:alias w:val="Drop down"/>
                <w:tag w:val="Drop down"/>
                <w:id w:val="-776323556"/>
                <w:placeholder>
                  <w:docPart w:val="64B150D9D51E4DB0A5B6571BD66CC04F"/>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6612E969" w14:textId="77777777" w:rsidTr="0003774F">
        <w:trPr>
          <w:trHeight w:val="20"/>
        </w:trPr>
        <w:tc>
          <w:tcPr>
            <w:tcW w:w="7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CDD035" w14:textId="347CFA40" w:rsidR="0003774F" w:rsidRPr="001866E0" w:rsidRDefault="006C19D8" w:rsidP="006C19D8">
            <w:pPr>
              <w:pStyle w:val="berschrift2"/>
            </w:pPr>
            <w:r>
              <w:t>8.6</w:t>
            </w:r>
            <w:r>
              <w:tab/>
            </w:r>
            <w:r w:rsidR="0003774F" w:rsidRPr="001866E0">
              <w:t>Has the blinding been maintained?</w:t>
            </w:r>
          </w:p>
        </w:tc>
        <w:tc>
          <w:tcPr>
            <w:tcW w:w="1785" w:type="dxa"/>
            <w:tcBorders>
              <w:top w:val="single" w:sz="4" w:space="0" w:color="auto"/>
              <w:left w:val="single" w:sz="4" w:space="0" w:color="auto"/>
              <w:bottom w:val="single" w:sz="4" w:space="0" w:color="auto"/>
              <w:right w:val="single" w:sz="4" w:space="0" w:color="auto"/>
            </w:tcBorders>
            <w:vAlign w:val="center"/>
          </w:tcPr>
          <w:p w14:paraId="00B976E5" w14:textId="77777777" w:rsidR="0003774F" w:rsidRPr="001866E0" w:rsidRDefault="006009AB" w:rsidP="0003774F">
            <w:pPr>
              <w:tabs>
                <w:tab w:val="left" w:pos="397"/>
                <w:tab w:val="left" w:pos="459"/>
              </w:tabs>
              <w:spacing w:before="40" w:after="40"/>
              <w:rPr>
                <w:szCs w:val="18"/>
                <w:lang w:val="en-GB"/>
              </w:rPr>
            </w:pPr>
            <w:sdt>
              <w:sdtPr>
                <w:rPr>
                  <w:szCs w:val="18"/>
                  <w:lang w:val="en-GB"/>
                </w:rPr>
                <w:alias w:val="Drop down"/>
                <w:tag w:val="Drop down"/>
                <w:id w:val="214322123"/>
                <w:placeholder>
                  <w:docPart w:val="4FCE5006450245118A59278C128D035B"/>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16894A91" w14:textId="77777777" w:rsidTr="00037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7"/>
        </w:trPr>
        <w:tc>
          <w:tcPr>
            <w:tcW w:w="9365" w:type="dxa"/>
            <w:gridSpan w:val="2"/>
          </w:tcPr>
          <w:p w14:paraId="7E914027" w14:textId="77777777" w:rsidR="0003774F" w:rsidRPr="001866E0" w:rsidRDefault="0003774F" w:rsidP="006C19D8">
            <w:pPr>
              <w:rPr>
                <w:sz w:val="4"/>
                <w:szCs w:val="4"/>
                <w:lang w:val="en-GB"/>
              </w:rPr>
            </w:pPr>
            <w:r w:rsidRPr="001866E0">
              <w:rPr>
                <w:b/>
                <w:lang w:val="en-GB"/>
              </w:rPr>
              <w:t xml:space="preserve">Comments: </w:t>
            </w: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lang w:val="en-GB"/>
              </w:rPr>
              <w:t> </w:t>
            </w:r>
            <w:r w:rsidRPr="001866E0">
              <w:rPr>
                <w:lang w:val="en-GB"/>
              </w:rPr>
              <w:t> </w:t>
            </w:r>
            <w:r w:rsidRPr="001866E0">
              <w:rPr>
                <w:lang w:val="en-GB"/>
              </w:rPr>
              <w:t> </w:t>
            </w:r>
            <w:r w:rsidRPr="001866E0">
              <w:rPr>
                <w:lang w:val="en-GB"/>
              </w:rPr>
              <w:t> </w:t>
            </w:r>
            <w:r w:rsidRPr="001866E0">
              <w:rPr>
                <w:lang w:val="en-GB"/>
              </w:rPr>
              <w:t> </w:t>
            </w:r>
            <w:r w:rsidRPr="001866E0">
              <w:rPr>
                <w:lang w:val="en-GB"/>
              </w:rPr>
              <w:fldChar w:fldCharType="end"/>
            </w:r>
            <w:r w:rsidRPr="001866E0">
              <w:rPr>
                <w:lang w:val="en-GB"/>
              </w:rPr>
              <w:t xml:space="preserve"> </w:t>
            </w:r>
            <w:r w:rsidRPr="001866E0">
              <w:rPr>
                <w:sz w:val="4"/>
                <w:szCs w:val="4"/>
                <w:lang w:val="en-GB"/>
              </w:rPr>
              <w:t xml:space="preserve"> </w:t>
            </w:r>
          </w:p>
          <w:p w14:paraId="255709C3" w14:textId="77777777" w:rsidR="0003774F" w:rsidRPr="001866E0" w:rsidRDefault="0003774F" w:rsidP="006C19D8">
            <w:pPr>
              <w:pStyle w:val="helptext"/>
            </w:pPr>
            <w:r w:rsidRPr="001866E0">
              <w:t>&lt;Delete table if not needed&gt;</w:t>
            </w:r>
          </w:p>
          <w:tbl>
            <w:tblPr>
              <w:tblStyle w:val="Tabellenraster"/>
              <w:tblW w:w="9164" w:type="dxa"/>
              <w:tblLayout w:type="fixed"/>
              <w:tblLook w:val="04A0" w:firstRow="1" w:lastRow="0" w:firstColumn="1" w:lastColumn="0" w:noHBand="0" w:noVBand="1"/>
            </w:tblPr>
            <w:tblGrid>
              <w:gridCol w:w="3054"/>
              <w:gridCol w:w="6110"/>
            </w:tblGrid>
            <w:tr w:rsidR="0003774F" w:rsidRPr="001866E0" w14:paraId="2316D5EB" w14:textId="77777777" w:rsidTr="0003774F">
              <w:tc>
                <w:tcPr>
                  <w:tcW w:w="3054" w:type="dxa"/>
                  <w:shd w:val="clear" w:color="auto" w:fill="F2F2F2" w:themeFill="background1" w:themeFillShade="F2"/>
                </w:tcPr>
                <w:p w14:paraId="171E3F68" w14:textId="0C588624" w:rsidR="0003774F" w:rsidRPr="001866E0" w:rsidRDefault="0003774F" w:rsidP="0003774F">
                  <w:pPr>
                    <w:spacing w:before="40" w:after="40"/>
                    <w:rPr>
                      <w:lang w:val="en-GB"/>
                    </w:rPr>
                  </w:pPr>
                  <w:r w:rsidRPr="001866E0">
                    <w:rPr>
                      <w:lang w:val="en-GB"/>
                    </w:rPr>
                    <w:t xml:space="preserve">Participant </w:t>
                  </w:r>
                  <w:r w:rsidR="00AD025E" w:rsidRPr="001866E0">
                    <w:rPr>
                      <w:lang w:val="en-GB"/>
                    </w:rPr>
                    <w:t>n</w:t>
                  </w:r>
                  <w:r w:rsidRPr="001866E0">
                    <w:rPr>
                      <w:lang w:val="en-GB"/>
                    </w:rPr>
                    <w:t>o.:</w:t>
                  </w:r>
                </w:p>
              </w:tc>
              <w:tc>
                <w:tcPr>
                  <w:tcW w:w="6110" w:type="dxa"/>
                  <w:shd w:val="clear" w:color="auto" w:fill="F2F2F2" w:themeFill="background1" w:themeFillShade="F2"/>
                </w:tcPr>
                <w:p w14:paraId="7E7329C8" w14:textId="77777777" w:rsidR="0003774F" w:rsidRPr="001866E0" w:rsidRDefault="0003774F" w:rsidP="0003774F">
                  <w:pPr>
                    <w:spacing w:before="40" w:after="40"/>
                    <w:rPr>
                      <w:lang w:val="en-GB"/>
                    </w:rPr>
                  </w:pPr>
                  <w:r w:rsidRPr="001866E0">
                    <w:rPr>
                      <w:lang w:val="en-GB"/>
                    </w:rPr>
                    <w:t>IP review (visits)</w:t>
                  </w:r>
                </w:p>
              </w:tc>
            </w:tr>
            <w:tr w:rsidR="0003774F" w:rsidRPr="001866E0" w14:paraId="1FF4A54C" w14:textId="77777777" w:rsidTr="0003774F">
              <w:tc>
                <w:tcPr>
                  <w:tcW w:w="3054" w:type="dxa"/>
                </w:tcPr>
                <w:p w14:paraId="3E196061"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6110" w:type="dxa"/>
                </w:tcPr>
                <w:p w14:paraId="6E933211"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00B28F29" w14:textId="77777777" w:rsidTr="0003774F">
              <w:tc>
                <w:tcPr>
                  <w:tcW w:w="3054" w:type="dxa"/>
                </w:tcPr>
                <w:p w14:paraId="0776167A"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6110" w:type="dxa"/>
                </w:tcPr>
                <w:p w14:paraId="5848ECD5"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5537D2DF" w14:textId="77777777" w:rsidTr="0003774F">
              <w:tc>
                <w:tcPr>
                  <w:tcW w:w="3054" w:type="dxa"/>
                </w:tcPr>
                <w:p w14:paraId="5D2ABAF6"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6110" w:type="dxa"/>
                </w:tcPr>
                <w:p w14:paraId="4B534982"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6E06B277" w14:textId="77777777" w:rsidTr="0003774F">
              <w:tc>
                <w:tcPr>
                  <w:tcW w:w="3054" w:type="dxa"/>
                </w:tcPr>
                <w:p w14:paraId="59A19C43"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6110" w:type="dxa"/>
                </w:tcPr>
                <w:p w14:paraId="27F49BB8"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0E84F4F4" w14:textId="77777777" w:rsidTr="0003774F">
              <w:tc>
                <w:tcPr>
                  <w:tcW w:w="3054" w:type="dxa"/>
                </w:tcPr>
                <w:p w14:paraId="11F96A28"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6110" w:type="dxa"/>
                </w:tcPr>
                <w:p w14:paraId="286A3BCD"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3C8D10B5" w14:textId="77777777" w:rsidTr="0003774F">
              <w:tc>
                <w:tcPr>
                  <w:tcW w:w="3054" w:type="dxa"/>
                </w:tcPr>
                <w:p w14:paraId="1DB5E113"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6110" w:type="dxa"/>
                </w:tcPr>
                <w:p w14:paraId="658864BA"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42114F93" w14:textId="77777777" w:rsidTr="0003774F">
              <w:tc>
                <w:tcPr>
                  <w:tcW w:w="3054" w:type="dxa"/>
                </w:tcPr>
                <w:p w14:paraId="0AC6C121"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6110" w:type="dxa"/>
                </w:tcPr>
                <w:p w14:paraId="05EBCC82"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7B9CAE4B" w14:textId="77777777" w:rsidTr="0003774F">
              <w:tc>
                <w:tcPr>
                  <w:tcW w:w="3054" w:type="dxa"/>
                </w:tcPr>
                <w:p w14:paraId="2D2684A8"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6110" w:type="dxa"/>
                </w:tcPr>
                <w:p w14:paraId="39BBFB19"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bl>
          <w:p w14:paraId="44D766A3" w14:textId="77777777" w:rsidR="0003774F" w:rsidRPr="001866E0" w:rsidRDefault="0003774F" w:rsidP="0003774F">
            <w:pPr>
              <w:tabs>
                <w:tab w:val="left" w:pos="397"/>
              </w:tabs>
              <w:spacing w:before="40" w:after="120"/>
              <w:rPr>
                <w:rFonts w:cs="Arial"/>
                <w:szCs w:val="18"/>
                <w:lang w:val="en-GB"/>
              </w:rPr>
            </w:pPr>
          </w:p>
        </w:tc>
      </w:tr>
    </w:tbl>
    <w:p w14:paraId="2BFE5DDD"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9365"/>
      </w:tblGrid>
      <w:tr w:rsidR="0003774F" w:rsidRPr="001866E0" w14:paraId="061CF87D" w14:textId="77777777" w:rsidTr="0003774F">
        <w:trPr>
          <w:trHeight w:val="20"/>
        </w:trPr>
        <w:tc>
          <w:tcPr>
            <w:tcW w:w="9365" w:type="dxa"/>
            <w:tcBorders>
              <w:bottom w:val="single" w:sz="4" w:space="0" w:color="auto"/>
            </w:tcBorders>
            <w:shd w:val="clear" w:color="auto" w:fill="BFBFBF" w:themeFill="background1" w:themeFillShade="BF"/>
          </w:tcPr>
          <w:p w14:paraId="5863C22C" w14:textId="3B1ED098" w:rsidR="0003774F" w:rsidRPr="00D61230" w:rsidRDefault="0003774F" w:rsidP="00D61230">
            <w:pPr>
              <w:pStyle w:val="berschrift1"/>
            </w:pPr>
            <w:r w:rsidRPr="00D61230">
              <w:t xml:space="preserve">Site staff </w:t>
            </w:r>
            <w:r w:rsidR="00AD025E" w:rsidRPr="00D61230">
              <w:t>and</w:t>
            </w:r>
            <w:r w:rsidRPr="00D61230">
              <w:t xml:space="preserve"> facilities</w:t>
            </w:r>
          </w:p>
        </w:tc>
      </w:tr>
    </w:tbl>
    <w:p w14:paraId="20759978" w14:textId="77777777" w:rsidR="0003774F" w:rsidRPr="001866E0" w:rsidRDefault="0003774F" w:rsidP="0003774F">
      <w:pPr>
        <w:rPr>
          <w:sz w:val="4"/>
          <w:szCs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0"/>
        <w:gridCol w:w="1785"/>
      </w:tblGrid>
      <w:tr w:rsidR="0003774F" w:rsidRPr="001866E0" w14:paraId="4CE0E852" w14:textId="77777777" w:rsidTr="0003774F">
        <w:trPr>
          <w:trHeight w:val="20"/>
        </w:trPr>
        <w:tc>
          <w:tcPr>
            <w:tcW w:w="7580" w:type="dxa"/>
            <w:shd w:val="clear" w:color="auto" w:fill="F2F2F2" w:themeFill="background1" w:themeFillShade="F2"/>
            <w:vAlign w:val="center"/>
          </w:tcPr>
          <w:p w14:paraId="5A8D6410" w14:textId="5CD8EBE7" w:rsidR="0003774F" w:rsidRPr="00D61230" w:rsidRDefault="00A94EF9" w:rsidP="00A94EF9">
            <w:pPr>
              <w:pStyle w:val="berschrift2"/>
            </w:pPr>
            <w:r>
              <w:t>9.1</w:t>
            </w:r>
            <w:r>
              <w:tab/>
            </w:r>
            <w:r w:rsidR="00AD025E" w:rsidRPr="00D61230">
              <w:t xml:space="preserve">Have </w:t>
            </w:r>
            <w:r w:rsidR="0003774F" w:rsidRPr="00D61230">
              <w:t xml:space="preserve">there </w:t>
            </w:r>
            <w:r w:rsidR="00AD025E" w:rsidRPr="00D61230">
              <w:t xml:space="preserve">been </w:t>
            </w:r>
            <w:r w:rsidR="0003774F" w:rsidRPr="00D61230">
              <w:t>any changes in the study team since the last visit?</w:t>
            </w:r>
          </w:p>
        </w:tc>
        <w:tc>
          <w:tcPr>
            <w:tcW w:w="1785" w:type="dxa"/>
            <w:vAlign w:val="center"/>
          </w:tcPr>
          <w:p w14:paraId="7D44A0FC" w14:textId="77777777" w:rsidR="0003774F" w:rsidRPr="001866E0" w:rsidRDefault="006009AB" w:rsidP="0003774F">
            <w:pPr>
              <w:spacing w:before="40" w:after="40"/>
              <w:rPr>
                <w:rFonts w:cs="Arial"/>
                <w:szCs w:val="18"/>
                <w:lang w:val="en-GB"/>
              </w:rPr>
            </w:pPr>
            <w:sdt>
              <w:sdtPr>
                <w:rPr>
                  <w:szCs w:val="18"/>
                  <w:lang w:val="en-GB"/>
                </w:rPr>
                <w:alias w:val="Drop down"/>
                <w:tag w:val="Drop down"/>
                <w:id w:val="938718545"/>
                <w:placeholder>
                  <w:docPart w:val="B494A66F5CD641B0A5FE0791B74FDE0B"/>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08EECADF" w14:textId="77777777" w:rsidTr="0003774F">
        <w:trPr>
          <w:trHeight w:val="20"/>
        </w:trPr>
        <w:tc>
          <w:tcPr>
            <w:tcW w:w="7580" w:type="dxa"/>
            <w:shd w:val="clear" w:color="auto" w:fill="F2F2F2" w:themeFill="background1" w:themeFillShade="F2"/>
            <w:vAlign w:val="center"/>
          </w:tcPr>
          <w:p w14:paraId="6B3D6688" w14:textId="5F5ED6AE" w:rsidR="0003774F" w:rsidRPr="00D61230" w:rsidRDefault="00A94EF9" w:rsidP="00A94EF9">
            <w:pPr>
              <w:pStyle w:val="berschrift2"/>
            </w:pPr>
            <w:r>
              <w:t>9.2</w:t>
            </w:r>
            <w:r>
              <w:tab/>
            </w:r>
            <w:r w:rsidR="0003774F" w:rsidRPr="00D61230">
              <w:t>Are CVs and GCP-certificates adequate and filed as required?</w:t>
            </w:r>
          </w:p>
        </w:tc>
        <w:tc>
          <w:tcPr>
            <w:tcW w:w="1785" w:type="dxa"/>
            <w:vAlign w:val="center"/>
          </w:tcPr>
          <w:p w14:paraId="2D9359F5" w14:textId="77777777" w:rsidR="0003774F" w:rsidRPr="001866E0" w:rsidRDefault="006009AB" w:rsidP="0003774F">
            <w:pPr>
              <w:spacing w:before="40" w:after="40"/>
              <w:rPr>
                <w:rFonts w:cs="Arial"/>
                <w:szCs w:val="18"/>
                <w:lang w:val="en-GB"/>
              </w:rPr>
            </w:pPr>
            <w:sdt>
              <w:sdtPr>
                <w:rPr>
                  <w:szCs w:val="18"/>
                  <w:lang w:val="en-GB"/>
                </w:rPr>
                <w:alias w:val="Drop down"/>
                <w:tag w:val="Drop down"/>
                <w:id w:val="1453441328"/>
                <w:placeholder>
                  <w:docPart w:val="1E7AC4F7499547B19CE20554F9096F41"/>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141FAFD3" w14:textId="77777777" w:rsidTr="0003774F">
        <w:trPr>
          <w:trHeight w:val="20"/>
        </w:trPr>
        <w:tc>
          <w:tcPr>
            <w:tcW w:w="7580" w:type="dxa"/>
            <w:shd w:val="clear" w:color="auto" w:fill="F2F2F2" w:themeFill="background1" w:themeFillShade="F2"/>
            <w:vAlign w:val="center"/>
          </w:tcPr>
          <w:p w14:paraId="4BE98FB3" w14:textId="550FB6DA" w:rsidR="0003774F" w:rsidRPr="00D61230" w:rsidRDefault="00A94EF9" w:rsidP="00A94EF9">
            <w:pPr>
              <w:pStyle w:val="berschrift2"/>
            </w:pPr>
            <w:r>
              <w:t>9.3</w:t>
            </w:r>
            <w:r>
              <w:tab/>
            </w:r>
            <w:r w:rsidR="0003774F" w:rsidRPr="00D61230">
              <w:t>Is the study site personnel authorisation form up to date, legible, and complete?</w:t>
            </w:r>
          </w:p>
        </w:tc>
        <w:tc>
          <w:tcPr>
            <w:tcW w:w="1785" w:type="dxa"/>
            <w:vAlign w:val="center"/>
          </w:tcPr>
          <w:p w14:paraId="5A3A92D4" w14:textId="77777777" w:rsidR="0003774F" w:rsidRPr="001866E0" w:rsidRDefault="006009AB" w:rsidP="0003774F">
            <w:pPr>
              <w:spacing w:before="40" w:after="40"/>
              <w:rPr>
                <w:rFonts w:cs="Arial"/>
                <w:szCs w:val="18"/>
                <w:lang w:val="en-GB"/>
              </w:rPr>
            </w:pPr>
            <w:sdt>
              <w:sdtPr>
                <w:rPr>
                  <w:szCs w:val="18"/>
                  <w:lang w:val="en-GB"/>
                </w:rPr>
                <w:alias w:val="Drop down"/>
                <w:tag w:val="Drop down"/>
                <w:id w:val="-1070494873"/>
                <w:placeholder>
                  <w:docPart w:val="2F37C61A272547DA80312A40B3D376D0"/>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19F0C2BD" w14:textId="77777777" w:rsidTr="0003774F">
        <w:trPr>
          <w:trHeight w:val="20"/>
        </w:trPr>
        <w:tc>
          <w:tcPr>
            <w:tcW w:w="7580" w:type="dxa"/>
            <w:shd w:val="clear" w:color="auto" w:fill="F2F2F2" w:themeFill="background1" w:themeFillShade="F2"/>
            <w:vAlign w:val="center"/>
          </w:tcPr>
          <w:p w14:paraId="1EA8FF35" w14:textId="3846CCF0" w:rsidR="0003774F" w:rsidRPr="00D61230" w:rsidRDefault="00A94EF9" w:rsidP="00A94EF9">
            <w:pPr>
              <w:pStyle w:val="berschrift2"/>
            </w:pPr>
            <w:r>
              <w:t>9.4</w:t>
            </w:r>
            <w:r>
              <w:tab/>
            </w:r>
            <w:r w:rsidR="0003774F" w:rsidRPr="00D61230">
              <w:t>Have all study staff members been trained on the current version of the protocol / CRF / PIC / IB / other aspects of the trial as applicable (training log</w:t>
            </w:r>
            <w:r w:rsidR="0003774F" w:rsidRPr="00D61230" w:rsidDel="00C87FE7">
              <w:t xml:space="preserve"> </w:t>
            </w:r>
            <w:r w:rsidR="0003774F" w:rsidRPr="00D61230">
              <w:t>updated)?</w:t>
            </w:r>
          </w:p>
        </w:tc>
        <w:tc>
          <w:tcPr>
            <w:tcW w:w="1785" w:type="dxa"/>
            <w:vAlign w:val="center"/>
          </w:tcPr>
          <w:p w14:paraId="545347A7" w14:textId="77777777" w:rsidR="0003774F" w:rsidRPr="001866E0" w:rsidRDefault="006009AB" w:rsidP="0003774F">
            <w:pPr>
              <w:spacing w:before="40" w:after="40"/>
              <w:rPr>
                <w:rFonts w:cs="Arial"/>
                <w:szCs w:val="18"/>
                <w:lang w:val="en-GB"/>
              </w:rPr>
            </w:pPr>
            <w:sdt>
              <w:sdtPr>
                <w:rPr>
                  <w:szCs w:val="18"/>
                  <w:lang w:val="en-GB"/>
                </w:rPr>
                <w:alias w:val="Drop down"/>
                <w:tag w:val="Drop down"/>
                <w:id w:val="1117416550"/>
                <w:placeholder>
                  <w:docPart w:val="42A026C75CE347108F084487069AB752"/>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506D43FF" w14:textId="77777777" w:rsidTr="0003774F">
        <w:trPr>
          <w:trHeight w:val="20"/>
        </w:trPr>
        <w:tc>
          <w:tcPr>
            <w:tcW w:w="7580" w:type="dxa"/>
            <w:shd w:val="clear" w:color="auto" w:fill="F2F2F2" w:themeFill="background1" w:themeFillShade="F2"/>
            <w:vAlign w:val="center"/>
          </w:tcPr>
          <w:p w14:paraId="446B83CF" w14:textId="2F468FD1" w:rsidR="0003774F" w:rsidRPr="00D61230" w:rsidRDefault="00A94EF9" w:rsidP="00A94EF9">
            <w:pPr>
              <w:pStyle w:val="berschrift2"/>
            </w:pPr>
            <w:r>
              <w:t>9.5</w:t>
            </w:r>
            <w:r>
              <w:tab/>
            </w:r>
            <w:r w:rsidR="0003774F" w:rsidRPr="00D61230">
              <w:t>Have all tasks related to the study been performed by authorised personnel?</w:t>
            </w:r>
          </w:p>
        </w:tc>
        <w:tc>
          <w:tcPr>
            <w:tcW w:w="1785" w:type="dxa"/>
            <w:vAlign w:val="center"/>
          </w:tcPr>
          <w:p w14:paraId="6BAC6A0C" w14:textId="77777777" w:rsidR="0003774F" w:rsidRPr="001866E0" w:rsidRDefault="006009AB" w:rsidP="0003774F">
            <w:pPr>
              <w:spacing w:before="40" w:after="40"/>
              <w:rPr>
                <w:rFonts w:cs="Arial"/>
                <w:b/>
                <w:color w:val="000000" w:themeColor="text1"/>
                <w:lang w:val="en-GB"/>
              </w:rPr>
            </w:pPr>
            <w:sdt>
              <w:sdtPr>
                <w:rPr>
                  <w:szCs w:val="18"/>
                  <w:lang w:val="en-GB"/>
                </w:rPr>
                <w:alias w:val="Drop down"/>
                <w:tag w:val="Drop down"/>
                <w:id w:val="1545802927"/>
                <w:placeholder>
                  <w:docPart w:val="1AF4D16BDF0A4F7B816F78C1AEEADE73"/>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59E4EB9A" w14:textId="77777777" w:rsidTr="0003774F">
        <w:trPr>
          <w:trHeight w:val="20"/>
        </w:trPr>
        <w:tc>
          <w:tcPr>
            <w:tcW w:w="7580" w:type="dxa"/>
            <w:shd w:val="clear" w:color="auto" w:fill="F2F2F2" w:themeFill="background1" w:themeFillShade="F2"/>
            <w:vAlign w:val="center"/>
          </w:tcPr>
          <w:p w14:paraId="0AD66E5F" w14:textId="50E9CB54" w:rsidR="0003774F" w:rsidRPr="00D61230" w:rsidRDefault="00A94EF9" w:rsidP="00A94EF9">
            <w:pPr>
              <w:pStyle w:val="berschrift2"/>
            </w:pPr>
            <w:r>
              <w:t>9.6</w:t>
            </w:r>
            <w:r>
              <w:tab/>
            </w:r>
            <w:r w:rsidR="00AD025E" w:rsidRPr="00D61230">
              <w:t xml:space="preserve">Have </w:t>
            </w:r>
            <w:r w:rsidR="0003774F" w:rsidRPr="00D61230">
              <w:t xml:space="preserve">any issues </w:t>
            </w:r>
            <w:r w:rsidR="00AD025E" w:rsidRPr="00D61230">
              <w:t xml:space="preserve">been </w:t>
            </w:r>
            <w:r w:rsidR="0003774F" w:rsidRPr="00D61230">
              <w:t xml:space="preserve">observed regarding the facilities (including laboratories, equipment and respective documentation) and their suitability for the proper </w:t>
            </w:r>
            <w:r w:rsidR="00AD025E" w:rsidRPr="00D61230">
              <w:t>and</w:t>
            </w:r>
            <w:r w:rsidR="0003774F" w:rsidRPr="00D61230">
              <w:t xml:space="preserve"> safe conduct of this study?</w:t>
            </w:r>
          </w:p>
        </w:tc>
        <w:tc>
          <w:tcPr>
            <w:tcW w:w="1785" w:type="dxa"/>
            <w:vAlign w:val="center"/>
          </w:tcPr>
          <w:p w14:paraId="5F54F918" w14:textId="77777777" w:rsidR="0003774F" w:rsidRPr="001866E0" w:rsidRDefault="006009AB" w:rsidP="0003774F">
            <w:pPr>
              <w:spacing w:before="40" w:after="40"/>
              <w:rPr>
                <w:szCs w:val="18"/>
                <w:lang w:val="en-GB"/>
              </w:rPr>
            </w:pPr>
            <w:sdt>
              <w:sdtPr>
                <w:rPr>
                  <w:szCs w:val="18"/>
                  <w:lang w:val="en-GB"/>
                </w:rPr>
                <w:alias w:val="Drop down"/>
                <w:tag w:val="Drop down"/>
                <w:id w:val="-1968191400"/>
                <w:placeholder>
                  <w:docPart w:val="AEB930DD040E4DFD98B3D74A380148DD"/>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3B0E453F" w14:textId="77777777" w:rsidTr="0003774F">
        <w:trPr>
          <w:trHeight w:val="20"/>
        </w:trPr>
        <w:tc>
          <w:tcPr>
            <w:tcW w:w="9365" w:type="dxa"/>
            <w:gridSpan w:val="2"/>
          </w:tcPr>
          <w:p w14:paraId="3E2F63A3" w14:textId="77777777" w:rsidR="0003774F" w:rsidRPr="001866E0" w:rsidRDefault="0003774F" w:rsidP="0003774F">
            <w:pPr>
              <w:tabs>
                <w:tab w:val="left" w:pos="397"/>
              </w:tabs>
              <w:spacing w:before="40" w:after="40"/>
              <w:rPr>
                <w:rFonts w:cs="Arial"/>
                <w:szCs w:val="18"/>
                <w:lang w:val="en-GB"/>
              </w:rPr>
            </w:pPr>
            <w:r w:rsidRPr="001866E0">
              <w:rPr>
                <w:rFonts w:cs="Arial"/>
                <w:b/>
                <w:szCs w:val="18"/>
                <w:lang w:val="en-GB"/>
              </w:rPr>
              <w:t xml:space="preserve">Comments: </w:t>
            </w:r>
            <w:r w:rsidRPr="001866E0">
              <w:rPr>
                <w:rFonts w:cs="Arial"/>
                <w:szCs w:val="18"/>
                <w:lang w:val="en-GB"/>
              </w:rPr>
              <w:fldChar w:fldCharType="begin"/>
            </w:r>
            <w:r w:rsidRPr="001866E0">
              <w:rPr>
                <w:rFonts w:cs="Arial"/>
                <w:szCs w:val="18"/>
                <w:lang w:val="en-GB"/>
              </w:rPr>
              <w:instrText xml:space="preserve"> FORMTEXT </w:instrText>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bl>
    <w:p w14:paraId="60FAC6FB" w14:textId="77777777" w:rsidR="0003774F" w:rsidRPr="001866E0" w:rsidRDefault="0003774F" w:rsidP="0003774F">
      <w:pPr>
        <w:rPr>
          <w:lang w:val="en-GB"/>
        </w:rPr>
      </w:pPr>
    </w:p>
    <w:tbl>
      <w:tblPr>
        <w:tblW w:w="936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hemeFill="background1" w:themeFillShade="BF"/>
        <w:tblLayout w:type="fixed"/>
        <w:tblLook w:val="00A0" w:firstRow="1" w:lastRow="0" w:firstColumn="1" w:lastColumn="0" w:noHBand="0" w:noVBand="0"/>
      </w:tblPr>
      <w:tblGrid>
        <w:gridCol w:w="9365"/>
      </w:tblGrid>
      <w:tr w:rsidR="0003774F" w:rsidRPr="001866E0" w14:paraId="02226F2D" w14:textId="77777777" w:rsidTr="0003774F">
        <w:trPr>
          <w:trHeight w:val="20"/>
        </w:trPr>
        <w:tc>
          <w:tcPr>
            <w:tcW w:w="9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B08672" w14:textId="77777777" w:rsidR="0003774F" w:rsidRPr="00B709AD" w:rsidRDefault="0003774F" w:rsidP="00B709AD">
            <w:pPr>
              <w:pStyle w:val="berschrift1"/>
            </w:pPr>
            <w:r w:rsidRPr="00B709AD">
              <w:lastRenderedPageBreak/>
              <w:t>Site study records</w:t>
            </w:r>
          </w:p>
        </w:tc>
      </w:tr>
    </w:tbl>
    <w:p w14:paraId="7E0FC7D1" w14:textId="77777777" w:rsidR="0003774F" w:rsidRPr="001866E0" w:rsidRDefault="0003774F" w:rsidP="0003774F">
      <w:pPr>
        <w:rPr>
          <w:sz w:val="4"/>
          <w:szCs w:val="4"/>
          <w:lang w:val="en-GB"/>
        </w:rPr>
      </w:pPr>
    </w:p>
    <w:tbl>
      <w:tblPr>
        <w:tblW w:w="936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580"/>
        <w:gridCol w:w="1785"/>
      </w:tblGrid>
      <w:tr w:rsidR="0003774F" w:rsidRPr="001866E0" w14:paraId="438BCC00" w14:textId="77777777" w:rsidTr="0003774F">
        <w:trPr>
          <w:trHeight w:val="20"/>
        </w:trPr>
        <w:tc>
          <w:tcPr>
            <w:tcW w:w="7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719F27" w14:textId="24825DFA" w:rsidR="0003774F" w:rsidRPr="001866E0" w:rsidRDefault="00B709AD" w:rsidP="006C19D8">
            <w:pPr>
              <w:pStyle w:val="berschrift2"/>
            </w:pPr>
            <w:r>
              <w:t>10.1</w:t>
            </w:r>
            <w:r>
              <w:tab/>
            </w:r>
            <w:r w:rsidR="0003774F" w:rsidRPr="001866E0">
              <w:t>Are all sections of the ISF / TMF complete and up to date?</w:t>
            </w:r>
          </w:p>
        </w:tc>
        <w:tc>
          <w:tcPr>
            <w:tcW w:w="1785" w:type="dxa"/>
            <w:tcBorders>
              <w:top w:val="single" w:sz="4" w:space="0" w:color="auto"/>
              <w:left w:val="single" w:sz="4" w:space="0" w:color="auto"/>
              <w:bottom w:val="single" w:sz="4" w:space="0" w:color="auto"/>
              <w:right w:val="single" w:sz="4" w:space="0" w:color="auto"/>
            </w:tcBorders>
            <w:vAlign w:val="center"/>
          </w:tcPr>
          <w:p w14:paraId="27F3803F" w14:textId="77777777" w:rsidR="0003774F" w:rsidRPr="001866E0" w:rsidRDefault="006009AB" w:rsidP="0003774F">
            <w:pPr>
              <w:tabs>
                <w:tab w:val="left" w:pos="397"/>
              </w:tabs>
              <w:spacing w:before="40" w:after="40"/>
              <w:rPr>
                <w:rFonts w:cs="Arial"/>
                <w:szCs w:val="18"/>
                <w:lang w:val="en-GB"/>
              </w:rPr>
            </w:pPr>
            <w:sdt>
              <w:sdtPr>
                <w:rPr>
                  <w:szCs w:val="18"/>
                  <w:lang w:val="en-GB"/>
                </w:rPr>
                <w:alias w:val="Drop down"/>
                <w:tag w:val="Drop down"/>
                <w:id w:val="-211502955"/>
                <w:placeholder>
                  <w:docPart w:val="FF719A95BF9E4024B11060B9165C333F"/>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65A8D4AE" w14:textId="77777777" w:rsidTr="0003774F">
        <w:trPr>
          <w:trHeight w:val="20"/>
        </w:trPr>
        <w:tc>
          <w:tcPr>
            <w:tcW w:w="7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1DF10B" w14:textId="09740385" w:rsidR="0003774F" w:rsidRPr="001866E0" w:rsidRDefault="00B709AD" w:rsidP="006C19D8">
            <w:pPr>
              <w:pStyle w:val="berschrift2"/>
            </w:pPr>
            <w:r>
              <w:t>10.2</w:t>
            </w:r>
            <w:r>
              <w:tab/>
            </w:r>
            <w:r w:rsidR="0003774F" w:rsidRPr="001866E0">
              <w:t>Is the monitoring site visit log complete and up to date?</w:t>
            </w:r>
          </w:p>
        </w:tc>
        <w:tc>
          <w:tcPr>
            <w:tcW w:w="1785" w:type="dxa"/>
            <w:tcBorders>
              <w:top w:val="single" w:sz="4" w:space="0" w:color="auto"/>
              <w:left w:val="single" w:sz="4" w:space="0" w:color="auto"/>
              <w:bottom w:val="single" w:sz="4" w:space="0" w:color="auto"/>
              <w:right w:val="single" w:sz="4" w:space="0" w:color="auto"/>
            </w:tcBorders>
            <w:vAlign w:val="center"/>
          </w:tcPr>
          <w:p w14:paraId="48B5130E" w14:textId="77777777" w:rsidR="0003774F" w:rsidRPr="001866E0" w:rsidRDefault="006009AB" w:rsidP="0003774F">
            <w:pPr>
              <w:tabs>
                <w:tab w:val="left" w:pos="397"/>
              </w:tabs>
              <w:spacing w:before="40" w:after="40"/>
              <w:rPr>
                <w:rFonts w:cs="Arial"/>
                <w:szCs w:val="18"/>
                <w:lang w:val="en-GB"/>
              </w:rPr>
            </w:pPr>
            <w:sdt>
              <w:sdtPr>
                <w:rPr>
                  <w:szCs w:val="18"/>
                  <w:lang w:val="en-GB"/>
                </w:rPr>
                <w:alias w:val="Drop down"/>
                <w:tag w:val="Drop down"/>
                <w:id w:val="-691139661"/>
                <w:placeholder>
                  <w:docPart w:val="BCAAC34D058145BB95A1E2BF7D5D07E5"/>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1033B70A" w14:textId="77777777" w:rsidTr="0003774F">
        <w:trPr>
          <w:trHeight w:val="20"/>
        </w:trPr>
        <w:tc>
          <w:tcPr>
            <w:tcW w:w="7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3F3D3" w14:textId="6699FECF" w:rsidR="0003774F" w:rsidRPr="001866E0" w:rsidRDefault="00B709AD" w:rsidP="006C19D8">
            <w:pPr>
              <w:pStyle w:val="berschrift2"/>
            </w:pPr>
            <w:r>
              <w:t>10.3</w:t>
            </w:r>
            <w:r>
              <w:tab/>
            </w:r>
            <w:r w:rsidR="0003774F" w:rsidRPr="001866E0">
              <w:t>Have any documents been collected for the sponsor?</w:t>
            </w:r>
          </w:p>
        </w:tc>
        <w:tc>
          <w:tcPr>
            <w:tcW w:w="1785" w:type="dxa"/>
            <w:tcBorders>
              <w:top w:val="single" w:sz="4" w:space="0" w:color="auto"/>
              <w:left w:val="single" w:sz="4" w:space="0" w:color="auto"/>
              <w:bottom w:val="single" w:sz="4" w:space="0" w:color="auto"/>
              <w:right w:val="single" w:sz="4" w:space="0" w:color="auto"/>
            </w:tcBorders>
            <w:vAlign w:val="center"/>
          </w:tcPr>
          <w:p w14:paraId="61DDAC9C" w14:textId="77777777" w:rsidR="0003774F" w:rsidRPr="001866E0" w:rsidRDefault="006009AB" w:rsidP="0003774F">
            <w:pPr>
              <w:tabs>
                <w:tab w:val="left" w:pos="397"/>
              </w:tabs>
              <w:spacing w:before="40" w:after="40"/>
              <w:rPr>
                <w:rFonts w:cs="Arial"/>
                <w:b/>
                <w:color w:val="000000" w:themeColor="text1"/>
                <w:lang w:val="en-GB"/>
              </w:rPr>
            </w:pPr>
            <w:sdt>
              <w:sdtPr>
                <w:rPr>
                  <w:szCs w:val="18"/>
                  <w:lang w:val="en-GB"/>
                </w:rPr>
                <w:alias w:val="Drop down"/>
                <w:tag w:val="Drop down"/>
                <w:id w:val="-1779867889"/>
                <w:placeholder>
                  <w:docPart w:val="0F8E8C3BD2D84580B6BBC807C32BCD33"/>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DB178B" w14:paraId="7AD775F6" w14:textId="77777777" w:rsidTr="00037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65" w:type="dxa"/>
            <w:gridSpan w:val="2"/>
          </w:tcPr>
          <w:p w14:paraId="2B01B05C" w14:textId="77777777" w:rsidR="0003774F" w:rsidRPr="001866E0" w:rsidRDefault="0003774F" w:rsidP="00B709AD">
            <w:pPr>
              <w:pStyle w:val="helptext"/>
            </w:pPr>
            <w:r w:rsidRPr="00B709AD">
              <w:rPr>
                <w:b/>
                <w:color w:val="000000" w:themeColor="text1"/>
              </w:rPr>
              <w:t xml:space="preserve">Comments: </w:t>
            </w:r>
            <w:r w:rsidRPr="00B709AD">
              <w:rPr>
                <w:color w:val="000000" w:themeColor="text1"/>
              </w:rPr>
              <w:fldChar w:fldCharType="begin">
                <w:ffData>
                  <w:name w:val="Text15"/>
                  <w:enabled/>
                  <w:calcOnExit w:val="0"/>
                  <w:textInput/>
                </w:ffData>
              </w:fldChar>
            </w:r>
            <w:r w:rsidRPr="00B709AD">
              <w:rPr>
                <w:color w:val="000000" w:themeColor="text1"/>
              </w:rPr>
              <w:instrText xml:space="preserve"> FORMTEXT </w:instrText>
            </w:r>
            <w:r w:rsidRPr="00B709AD">
              <w:rPr>
                <w:color w:val="000000" w:themeColor="text1"/>
              </w:rPr>
            </w:r>
            <w:r w:rsidRPr="00B709AD">
              <w:rPr>
                <w:color w:val="000000" w:themeColor="text1"/>
              </w:rPr>
              <w:fldChar w:fldCharType="separate"/>
            </w:r>
            <w:r w:rsidRPr="00B709AD">
              <w:rPr>
                <w:color w:val="000000" w:themeColor="text1"/>
              </w:rPr>
              <w:t> </w:t>
            </w:r>
            <w:r w:rsidRPr="00B709AD">
              <w:rPr>
                <w:color w:val="000000" w:themeColor="text1"/>
              </w:rPr>
              <w:t> </w:t>
            </w:r>
            <w:r w:rsidRPr="00B709AD">
              <w:rPr>
                <w:color w:val="000000" w:themeColor="text1"/>
              </w:rPr>
              <w:t> </w:t>
            </w:r>
            <w:r w:rsidRPr="00B709AD">
              <w:rPr>
                <w:color w:val="000000" w:themeColor="text1"/>
              </w:rPr>
              <w:t> </w:t>
            </w:r>
            <w:r w:rsidRPr="00B709AD">
              <w:rPr>
                <w:color w:val="000000" w:themeColor="text1"/>
              </w:rPr>
              <w:t> </w:t>
            </w:r>
            <w:r w:rsidRPr="00B709AD">
              <w:rPr>
                <w:color w:val="000000" w:themeColor="text1"/>
              </w:rPr>
              <w:fldChar w:fldCharType="end"/>
            </w:r>
            <w:r w:rsidRPr="00B709AD">
              <w:rPr>
                <w:color w:val="000000" w:themeColor="text1"/>
              </w:rPr>
              <w:t xml:space="preserve"> </w:t>
            </w:r>
            <w:r w:rsidRPr="001866E0">
              <w:t>&lt;List any documents collected for the sponsor</w:t>
            </w:r>
            <w:r w:rsidR="00AD025E" w:rsidRPr="001866E0">
              <w:t>.</w:t>
            </w:r>
            <w:r w:rsidRPr="001866E0">
              <w:t>&gt;</w:t>
            </w:r>
          </w:p>
        </w:tc>
      </w:tr>
    </w:tbl>
    <w:p w14:paraId="36D55594"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9365"/>
      </w:tblGrid>
      <w:tr w:rsidR="0003774F" w:rsidRPr="001866E0" w14:paraId="221CD480" w14:textId="77777777" w:rsidTr="0003774F">
        <w:trPr>
          <w:trHeight w:val="20"/>
        </w:trPr>
        <w:tc>
          <w:tcPr>
            <w:tcW w:w="9365" w:type="dxa"/>
            <w:shd w:val="clear" w:color="auto" w:fill="BFBFBF" w:themeFill="background1" w:themeFillShade="BF"/>
            <w:vAlign w:val="center"/>
          </w:tcPr>
          <w:p w14:paraId="3140E84E" w14:textId="386268EE" w:rsidR="0003774F" w:rsidRPr="00B709AD" w:rsidRDefault="0003774F" w:rsidP="00B709AD">
            <w:pPr>
              <w:pStyle w:val="berschrift1"/>
            </w:pPr>
            <w:r w:rsidRPr="00B709AD">
              <w:t>Protocol</w:t>
            </w:r>
            <w:r w:rsidR="00D650B3" w:rsidRPr="00B709AD">
              <w:t xml:space="preserve"> </w:t>
            </w:r>
            <w:r w:rsidRPr="00B709AD">
              <w:t>/</w:t>
            </w:r>
            <w:r w:rsidR="00D650B3" w:rsidRPr="00B709AD">
              <w:t xml:space="preserve"> </w:t>
            </w:r>
            <w:r w:rsidRPr="00B709AD">
              <w:t>GCP Deviations</w:t>
            </w:r>
          </w:p>
        </w:tc>
      </w:tr>
    </w:tbl>
    <w:p w14:paraId="4710F603" w14:textId="77777777" w:rsidR="0003774F" w:rsidRPr="001866E0" w:rsidRDefault="0003774F" w:rsidP="0003774F">
      <w:pPr>
        <w:rPr>
          <w:sz w:val="4"/>
          <w:szCs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0"/>
        <w:gridCol w:w="1785"/>
      </w:tblGrid>
      <w:tr w:rsidR="0003774F" w:rsidRPr="001866E0" w14:paraId="740614F2" w14:textId="77777777" w:rsidTr="0003774F">
        <w:trPr>
          <w:trHeight w:val="20"/>
        </w:trPr>
        <w:tc>
          <w:tcPr>
            <w:tcW w:w="7580" w:type="dxa"/>
            <w:shd w:val="clear" w:color="auto" w:fill="F2F2F2" w:themeFill="background1" w:themeFillShade="F2"/>
            <w:vAlign w:val="center"/>
          </w:tcPr>
          <w:p w14:paraId="70BA9DD0" w14:textId="123F6E36" w:rsidR="0003774F" w:rsidRPr="001866E0" w:rsidRDefault="00B709AD" w:rsidP="006C19D8">
            <w:pPr>
              <w:pStyle w:val="berschrift2"/>
            </w:pPr>
            <w:r>
              <w:t>11.1</w:t>
            </w:r>
            <w:r>
              <w:tab/>
            </w:r>
            <w:r w:rsidR="0003774F" w:rsidRPr="001866E0">
              <w:t>Have any deviations been identified and properly documented?</w:t>
            </w:r>
          </w:p>
        </w:tc>
        <w:tc>
          <w:tcPr>
            <w:tcW w:w="1785" w:type="dxa"/>
            <w:vAlign w:val="center"/>
          </w:tcPr>
          <w:p w14:paraId="424534C4" w14:textId="77777777" w:rsidR="0003774F" w:rsidRPr="001866E0" w:rsidRDefault="006009AB" w:rsidP="0003774F">
            <w:pPr>
              <w:tabs>
                <w:tab w:val="left" w:pos="397"/>
              </w:tabs>
              <w:spacing w:before="40" w:after="40"/>
              <w:rPr>
                <w:rFonts w:cs="Arial"/>
                <w:szCs w:val="18"/>
                <w:lang w:val="en-GB"/>
              </w:rPr>
            </w:pPr>
            <w:sdt>
              <w:sdtPr>
                <w:rPr>
                  <w:szCs w:val="18"/>
                  <w:lang w:val="en-GB"/>
                </w:rPr>
                <w:alias w:val="Drop down"/>
                <w:tag w:val="Drop down"/>
                <w:id w:val="-1158614887"/>
                <w:placeholder>
                  <w:docPart w:val="65920F9273D34217A7D0B0844AB3DDD4"/>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70E14EA8" w14:textId="77777777" w:rsidTr="0003774F">
        <w:trPr>
          <w:trHeight w:val="20"/>
        </w:trPr>
        <w:tc>
          <w:tcPr>
            <w:tcW w:w="7580" w:type="dxa"/>
            <w:shd w:val="clear" w:color="auto" w:fill="F2F2F2" w:themeFill="background1" w:themeFillShade="F2"/>
            <w:vAlign w:val="center"/>
          </w:tcPr>
          <w:p w14:paraId="285E8EA3" w14:textId="74B3192C" w:rsidR="0003774F" w:rsidRPr="001866E0" w:rsidRDefault="00B709AD" w:rsidP="006C19D8">
            <w:pPr>
              <w:pStyle w:val="berschrift2"/>
            </w:pPr>
            <w:r>
              <w:t>11.2</w:t>
            </w:r>
            <w:r>
              <w:tab/>
            </w:r>
            <w:r w:rsidR="0003774F" w:rsidRPr="001866E0">
              <w:t>Have deviations been reported to the sponsor?</w:t>
            </w:r>
          </w:p>
        </w:tc>
        <w:tc>
          <w:tcPr>
            <w:tcW w:w="1785" w:type="dxa"/>
            <w:vAlign w:val="center"/>
          </w:tcPr>
          <w:p w14:paraId="4E92CD78" w14:textId="77777777" w:rsidR="0003774F" w:rsidRPr="001866E0" w:rsidRDefault="006009AB" w:rsidP="0003774F">
            <w:pPr>
              <w:tabs>
                <w:tab w:val="left" w:pos="397"/>
              </w:tabs>
              <w:spacing w:before="40" w:after="40"/>
              <w:ind w:left="34"/>
              <w:rPr>
                <w:rFonts w:cs="Arial"/>
                <w:szCs w:val="18"/>
                <w:lang w:val="en-GB"/>
              </w:rPr>
            </w:pPr>
            <w:sdt>
              <w:sdtPr>
                <w:rPr>
                  <w:szCs w:val="18"/>
                  <w:lang w:val="en-GB"/>
                </w:rPr>
                <w:alias w:val="Drop down"/>
                <w:tag w:val="Drop down"/>
                <w:id w:val="555592040"/>
                <w:placeholder>
                  <w:docPart w:val="F26F4297B6C543018AD5918505A06E93"/>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733F4C3F" w14:textId="77777777" w:rsidTr="0003774F">
        <w:trPr>
          <w:trHeight w:val="20"/>
        </w:trPr>
        <w:tc>
          <w:tcPr>
            <w:tcW w:w="7580" w:type="dxa"/>
            <w:shd w:val="clear" w:color="auto" w:fill="F2F2F2" w:themeFill="background1" w:themeFillShade="F2"/>
            <w:vAlign w:val="center"/>
          </w:tcPr>
          <w:p w14:paraId="0E93699D" w14:textId="106E4AF0" w:rsidR="0003774F" w:rsidRPr="001866E0" w:rsidRDefault="00B709AD" w:rsidP="006C19D8">
            <w:pPr>
              <w:pStyle w:val="berschrift2"/>
            </w:pPr>
            <w:r>
              <w:t>11.3</w:t>
            </w:r>
            <w:r>
              <w:tab/>
            </w:r>
            <w:r w:rsidR="0003774F" w:rsidRPr="001866E0">
              <w:t>Were actions taken to prevent re-occurrence?</w:t>
            </w:r>
          </w:p>
        </w:tc>
        <w:tc>
          <w:tcPr>
            <w:tcW w:w="1785" w:type="dxa"/>
            <w:vAlign w:val="center"/>
          </w:tcPr>
          <w:p w14:paraId="484752C6" w14:textId="77777777" w:rsidR="0003774F" w:rsidRPr="001866E0" w:rsidRDefault="006009AB" w:rsidP="0003774F">
            <w:pPr>
              <w:tabs>
                <w:tab w:val="left" w:pos="397"/>
              </w:tabs>
              <w:spacing w:before="40" w:after="40"/>
              <w:ind w:left="34"/>
              <w:rPr>
                <w:rFonts w:cs="Arial"/>
                <w:szCs w:val="18"/>
                <w:lang w:val="en-GB"/>
              </w:rPr>
            </w:pPr>
            <w:sdt>
              <w:sdtPr>
                <w:rPr>
                  <w:szCs w:val="18"/>
                  <w:lang w:val="en-GB"/>
                </w:rPr>
                <w:alias w:val="Drop down"/>
                <w:tag w:val="Drop down"/>
                <w:id w:val="165524191"/>
                <w:placeholder>
                  <w:docPart w:val="9D9549D03EBF4FC0BDAA3EC16A7CFC48"/>
                </w:placeholder>
                <w:showingPlcHdr/>
                <w:dropDownList>
                  <w:listItem w:value="Choose an item."/>
                  <w:listItem w:displayText="Yes" w:value="Yes"/>
                  <w:listItem w:displayText="No" w:value="No"/>
                  <w:listItem w:displayText="N/A" w:value="N/A"/>
                  <w:listItem w:displayText="Not checked" w:value="Not checked"/>
                  <w:listItem w:displayText="Unknown" w:value="Unknown"/>
                </w:dropDownList>
              </w:sdtPr>
              <w:sdtEndPr/>
              <w:sdtContent>
                <w:r w:rsidR="0003774F" w:rsidRPr="001866E0">
                  <w:rPr>
                    <w:rStyle w:val="Platzhaltertext"/>
                    <w:sz w:val="20"/>
                    <w:lang w:val="en-GB"/>
                  </w:rPr>
                  <w:t>Choose an item.</w:t>
                </w:r>
              </w:sdtContent>
            </w:sdt>
          </w:p>
        </w:tc>
      </w:tr>
      <w:tr w:rsidR="0003774F" w:rsidRPr="001866E0" w14:paraId="742FB175" w14:textId="77777777" w:rsidTr="0003774F">
        <w:trPr>
          <w:trHeight w:val="20"/>
        </w:trPr>
        <w:tc>
          <w:tcPr>
            <w:tcW w:w="9365" w:type="dxa"/>
            <w:gridSpan w:val="2"/>
            <w:shd w:val="clear" w:color="auto" w:fill="auto"/>
          </w:tcPr>
          <w:p w14:paraId="5E5CF051" w14:textId="77777777" w:rsidR="0003774F" w:rsidRPr="001866E0" w:rsidRDefault="0003774F" w:rsidP="00B709AD">
            <w:pPr>
              <w:pStyle w:val="helptext"/>
            </w:pPr>
            <w:r w:rsidRPr="00B709AD">
              <w:rPr>
                <w:b/>
                <w:color w:val="000000" w:themeColor="text1"/>
              </w:rPr>
              <w:t xml:space="preserve">Comments: </w:t>
            </w:r>
            <w:r w:rsidRPr="00B709AD">
              <w:rPr>
                <w:color w:val="000000" w:themeColor="text1"/>
              </w:rPr>
              <w:fldChar w:fldCharType="begin">
                <w:ffData>
                  <w:name w:val="Text15"/>
                  <w:enabled/>
                  <w:calcOnExit w:val="0"/>
                  <w:textInput/>
                </w:ffData>
              </w:fldChar>
            </w:r>
            <w:r w:rsidRPr="00B709AD">
              <w:rPr>
                <w:color w:val="000000" w:themeColor="text1"/>
              </w:rPr>
              <w:instrText xml:space="preserve"> FORMTEXT </w:instrText>
            </w:r>
            <w:r w:rsidRPr="00B709AD">
              <w:rPr>
                <w:color w:val="000000" w:themeColor="text1"/>
              </w:rPr>
            </w:r>
            <w:r w:rsidRPr="00B709AD">
              <w:rPr>
                <w:color w:val="000000" w:themeColor="text1"/>
              </w:rPr>
              <w:fldChar w:fldCharType="separate"/>
            </w:r>
            <w:r w:rsidRPr="00B709AD">
              <w:rPr>
                <w:color w:val="000000" w:themeColor="text1"/>
              </w:rPr>
              <w:t> </w:t>
            </w:r>
            <w:r w:rsidRPr="00B709AD">
              <w:rPr>
                <w:color w:val="000000" w:themeColor="text1"/>
              </w:rPr>
              <w:t> </w:t>
            </w:r>
            <w:r w:rsidRPr="00B709AD">
              <w:rPr>
                <w:color w:val="000000" w:themeColor="text1"/>
              </w:rPr>
              <w:t> </w:t>
            </w:r>
            <w:r w:rsidRPr="00B709AD">
              <w:rPr>
                <w:color w:val="000000" w:themeColor="text1"/>
              </w:rPr>
              <w:t> </w:t>
            </w:r>
            <w:r w:rsidRPr="00B709AD">
              <w:rPr>
                <w:color w:val="000000" w:themeColor="text1"/>
              </w:rPr>
              <w:t> </w:t>
            </w:r>
            <w:r w:rsidRPr="00B709AD">
              <w:rPr>
                <w:color w:val="000000" w:themeColor="text1"/>
              </w:rPr>
              <w:fldChar w:fldCharType="end"/>
            </w:r>
            <w:r w:rsidRPr="00B709AD">
              <w:rPr>
                <w:color w:val="000000" w:themeColor="text1"/>
              </w:rPr>
              <w:t xml:space="preserve"> </w:t>
            </w:r>
            <w:r w:rsidRPr="001866E0">
              <w:t>&lt;Delete table if not required</w:t>
            </w:r>
            <w:r w:rsidR="00AD025E" w:rsidRPr="001866E0">
              <w:t>.</w:t>
            </w:r>
            <w:r w:rsidRPr="001866E0">
              <w:t>&gt;</w:t>
            </w:r>
          </w:p>
          <w:tbl>
            <w:tblPr>
              <w:tblStyle w:val="Tabellenraster"/>
              <w:tblW w:w="9052" w:type="dxa"/>
              <w:tblLayout w:type="fixed"/>
              <w:tblLook w:val="04A0" w:firstRow="1" w:lastRow="0" w:firstColumn="1" w:lastColumn="0" w:noHBand="0" w:noVBand="1"/>
            </w:tblPr>
            <w:tblGrid>
              <w:gridCol w:w="2263"/>
              <w:gridCol w:w="2263"/>
              <w:gridCol w:w="2263"/>
              <w:gridCol w:w="2263"/>
            </w:tblGrid>
            <w:tr w:rsidR="0003774F" w:rsidRPr="001866E0" w14:paraId="38FF5277" w14:textId="77777777" w:rsidTr="0003774F">
              <w:trPr>
                <w:cantSplit/>
                <w:trHeight w:val="253"/>
                <w:tblHeader/>
              </w:trPr>
              <w:tc>
                <w:tcPr>
                  <w:tcW w:w="2263" w:type="dxa"/>
                  <w:shd w:val="clear" w:color="auto" w:fill="F2F2F2" w:themeFill="background1" w:themeFillShade="F2"/>
                </w:tcPr>
                <w:p w14:paraId="2E7C2EC4" w14:textId="77777777" w:rsidR="0003774F" w:rsidRPr="001866E0" w:rsidRDefault="0003774F" w:rsidP="0003774F">
                  <w:pPr>
                    <w:spacing w:before="40" w:after="40"/>
                    <w:rPr>
                      <w:lang w:val="en-GB"/>
                    </w:rPr>
                  </w:pPr>
                  <w:r w:rsidRPr="001866E0">
                    <w:rPr>
                      <w:lang w:val="en-GB"/>
                    </w:rPr>
                    <w:t>Participant no.:</w:t>
                  </w:r>
                </w:p>
              </w:tc>
              <w:tc>
                <w:tcPr>
                  <w:tcW w:w="2263" w:type="dxa"/>
                  <w:shd w:val="clear" w:color="auto" w:fill="F2F2F2" w:themeFill="background1" w:themeFillShade="F2"/>
                </w:tcPr>
                <w:p w14:paraId="6D1AD8C9" w14:textId="77777777" w:rsidR="0003774F" w:rsidRPr="001866E0" w:rsidRDefault="0003774F" w:rsidP="0003774F">
                  <w:pPr>
                    <w:spacing w:before="40" w:after="40"/>
                    <w:rPr>
                      <w:lang w:val="en-GB"/>
                    </w:rPr>
                  </w:pPr>
                  <w:r w:rsidRPr="001866E0">
                    <w:rPr>
                      <w:lang w:val="en-GB"/>
                    </w:rPr>
                    <w:t>Deviation:</w:t>
                  </w:r>
                </w:p>
              </w:tc>
              <w:tc>
                <w:tcPr>
                  <w:tcW w:w="2263" w:type="dxa"/>
                  <w:shd w:val="clear" w:color="auto" w:fill="F2F2F2" w:themeFill="background1" w:themeFillShade="F2"/>
                </w:tcPr>
                <w:p w14:paraId="39FB9114" w14:textId="77777777" w:rsidR="0003774F" w:rsidRPr="001866E0" w:rsidRDefault="0003774F" w:rsidP="0003774F">
                  <w:pPr>
                    <w:spacing w:before="40" w:after="40"/>
                    <w:rPr>
                      <w:lang w:val="en-GB"/>
                    </w:rPr>
                  </w:pPr>
                  <w:r w:rsidRPr="001866E0">
                    <w:rPr>
                      <w:lang w:val="en-GB"/>
                    </w:rPr>
                    <w:t xml:space="preserve">Deviation reported in the </w:t>
                  </w:r>
                  <w:proofErr w:type="spellStart"/>
                  <w:r w:rsidRPr="001866E0">
                    <w:rPr>
                      <w:lang w:val="en-GB"/>
                    </w:rPr>
                    <w:t>eCRF</w:t>
                  </w:r>
                  <w:proofErr w:type="spellEnd"/>
                  <w:r w:rsidRPr="001866E0">
                    <w:rPr>
                      <w:lang w:val="en-GB"/>
                    </w:rPr>
                    <w:t xml:space="preserve"> / SD?</w:t>
                  </w:r>
                </w:p>
              </w:tc>
              <w:tc>
                <w:tcPr>
                  <w:tcW w:w="2263" w:type="dxa"/>
                  <w:shd w:val="clear" w:color="auto" w:fill="F2F2F2" w:themeFill="background1" w:themeFillShade="F2"/>
                </w:tcPr>
                <w:p w14:paraId="02F98210" w14:textId="77777777" w:rsidR="0003774F" w:rsidRPr="001866E0" w:rsidRDefault="0003774F" w:rsidP="0003774F">
                  <w:pPr>
                    <w:spacing w:before="40" w:after="40"/>
                    <w:rPr>
                      <w:lang w:val="en-GB"/>
                    </w:rPr>
                  </w:pPr>
                  <w:r w:rsidRPr="001866E0">
                    <w:rPr>
                      <w:lang w:val="en-GB"/>
                    </w:rPr>
                    <w:t>Action taken:</w:t>
                  </w:r>
                </w:p>
              </w:tc>
            </w:tr>
            <w:tr w:rsidR="0003774F" w:rsidRPr="001866E0" w14:paraId="6151B6CA" w14:textId="77777777" w:rsidTr="0003774F">
              <w:trPr>
                <w:cantSplit/>
                <w:trHeight w:val="244"/>
              </w:trPr>
              <w:tc>
                <w:tcPr>
                  <w:tcW w:w="2263" w:type="dxa"/>
                </w:tcPr>
                <w:p w14:paraId="360B70FB"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3" w:type="dxa"/>
                </w:tcPr>
                <w:p w14:paraId="6FFA1E2E"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3" w:type="dxa"/>
                </w:tcPr>
                <w:p w14:paraId="6964B21C"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3" w:type="dxa"/>
                </w:tcPr>
                <w:p w14:paraId="5711CF7C"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7B8E730D" w14:textId="77777777" w:rsidTr="0003774F">
              <w:trPr>
                <w:cantSplit/>
                <w:trHeight w:val="253"/>
              </w:trPr>
              <w:tc>
                <w:tcPr>
                  <w:tcW w:w="2263" w:type="dxa"/>
                </w:tcPr>
                <w:p w14:paraId="16DE4F0F"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3" w:type="dxa"/>
                </w:tcPr>
                <w:p w14:paraId="698BA699"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3" w:type="dxa"/>
                </w:tcPr>
                <w:p w14:paraId="2D83259B"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3" w:type="dxa"/>
                </w:tcPr>
                <w:p w14:paraId="1B4685F9"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r w:rsidR="0003774F" w:rsidRPr="001866E0" w14:paraId="60872AA7" w14:textId="77777777" w:rsidTr="0003774F">
              <w:trPr>
                <w:cantSplit/>
                <w:trHeight w:val="253"/>
              </w:trPr>
              <w:tc>
                <w:tcPr>
                  <w:tcW w:w="2263" w:type="dxa"/>
                </w:tcPr>
                <w:p w14:paraId="22E0B282"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3" w:type="dxa"/>
                </w:tcPr>
                <w:p w14:paraId="212CF793"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3" w:type="dxa"/>
                </w:tcPr>
                <w:p w14:paraId="55228DC7"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c>
                <w:tcPr>
                  <w:tcW w:w="2263" w:type="dxa"/>
                </w:tcPr>
                <w:p w14:paraId="29A60128" w14:textId="77777777" w:rsidR="0003774F" w:rsidRPr="001866E0" w:rsidRDefault="0003774F" w:rsidP="0003774F">
                  <w:pPr>
                    <w:spacing w:before="40" w:after="40"/>
                    <w:rPr>
                      <w:lang w:val="en-GB"/>
                    </w:rPr>
                  </w:pPr>
                  <w:r w:rsidRPr="001866E0">
                    <w:rPr>
                      <w:lang w:val="en-GB"/>
                    </w:rPr>
                    <w:fldChar w:fldCharType="begin">
                      <w:ffData>
                        <w:name w:val="Text15"/>
                        <w:enabled/>
                        <w:calcOnExit w:val="0"/>
                        <w:textInput/>
                      </w:ffData>
                    </w:fldChar>
                  </w:r>
                  <w:r w:rsidRPr="001866E0">
                    <w:rPr>
                      <w:lang w:val="en-GB"/>
                    </w:rPr>
                    <w:instrText xml:space="preserve"> FORMTEXT </w:instrText>
                  </w:r>
                  <w:r w:rsidRPr="001866E0">
                    <w:rPr>
                      <w:lang w:val="en-GB"/>
                    </w:rPr>
                  </w:r>
                  <w:r w:rsidRPr="001866E0">
                    <w:rPr>
                      <w:lang w:val="en-GB"/>
                    </w:rPr>
                    <w:fldChar w:fldCharType="separate"/>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noProof/>
                      <w:lang w:val="en-GB"/>
                    </w:rPr>
                    <w:t> </w:t>
                  </w:r>
                  <w:r w:rsidRPr="001866E0">
                    <w:rPr>
                      <w:lang w:val="en-GB"/>
                    </w:rPr>
                    <w:fldChar w:fldCharType="end"/>
                  </w:r>
                </w:p>
              </w:tc>
            </w:tr>
          </w:tbl>
          <w:p w14:paraId="3C7C41AD" w14:textId="77777777" w:rsidR="0003774F" w:rsidRPr="001866E0" w:rsidRDefault="0003774F" w:rsidP="0003774F">
            <w:pPr>
              <w:tabs>
                <w:tab w:val="left" w:pos="397"/>
              </w:tabs>
              <w:spacing w:before="40" w:after="40"/>
              <w:rPr>
                <w:rFonts w:cs="Arial"/>
                <w:sz w:val="4"/>
                <w:szCs w:val="4"/>
                <w:lang w:val="en-GB"/>
              </w:rPr>
            </w:pPr>
          </w:p>
          <w:p w14:paraId="05F0711A" w14:textId="77777777" w:rsidR="0003774F" w:rsidRPr="001866E0" w:rsidRDefault="0003774F" w:rsidP="0003774F">
            <w:pPr>
              <w:tabs>
                <w:tab w:val="left" w:pos="397"/>
              </w:tabs>
              <w:spacing w:before="40" w:after="40"/>
              <w:rPr>
                <w:rFonts w:cs="Arial"/>
                <w:sz w:val="4"/>
                <w:szCs w:val="4"/>
                <w:lang w:val="en-GB"/>
              </w:rPr>
            </w:pPr>
          </w:p>
        </w:tc>
      </w:tr>
    </w:tbl>
    <w:p w14:paraId="64B7CC7D"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9365"/>
      </w:tblGrid>
      <w:tr w:rsidR="0003774F" w:rsidRPr="001866E0" w14:paraId="22281870" w14:textId="77777777" w:rsidTr="0003774F">
        <w:trPr>
          <w:cantSplit/>
          <w:trHeight w:val="20"/>
        </w:trPr>
        <w:tc>
          <w:tcPr>
            <w:tcW w:w="9365" w:type="dxa"/>
            <w:shd w:val="clear" w:color="auto" w:fill="BFBFBF" w:themeFill="background1" w:themeFillShade="BF"/>
            <w:vAlign w:val="center"/>
          </w:tcPr>
          <w:p w14:paraId="7A2CC254" w14:textId="77777777" w:rsidR="0003774F" w:rsidRPr="00B709AD" w:rsidRDefault="0003774F" w:rsidP="00B709AD">
            <w:pPr>
              <w:pStyle w:val="berschrift1"/>
            </w:pPr>
            <w:r w:rsidRPr="00B709AD">
              <w:t>Additional comments</w:t>
            </w:r>
          </w:p>
        </w:tc>
      </w:tr>
    </w:tbl>
    <w:p w14:paraId="773E4758" w14:textId="77777777" w:rsidR="0003774F" w:rsidRPr="001866E0" w:rsidRDefault="0003774F" w:rsidP="0003774F">
      <w:pPr>
        <w:rPr>
          <w:sz w:val="4"/>
          <w:szCs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5"/>
      </w:tblGrid>
      <w:tr w:rsidR="0003774F" w:rsidRPr="001866E0" w14:paraId="65EE6802" w14:textId="77777777" w:rsidTr="0003774F">
        <w:trPr>
          <w:trHeight w:val="20"/>
        </w:trPr>
        <w:tc>
          <w:tcPr>
            <w:tcW w:w="9365" w:type="dxa"/>
            <w:shd w:val="clear" w:color="auto" w:fill="FFFFFF" w:themeFill="background1"/>
          </w:tcPr>
          <w:p w14:paraId="2B43DFD3"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bl>
    <w:p w14:paraId="06190413"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9365"/>
      </w:tblGrid>
      <w:tr w:rsidR="0003774F" w:rsidRPr="001866E0" w14:paraId="7BA8A057" w14:textId="77777777" w:rsidTr="0003774F">
        <w:trPr>
          <w:cantSplit/>
          <w:trHeight w:val="20"/>
        </w:trPr>
        <w:tc>
          <w:tcPr>
            <w:tcW w:w="9365" w:type="dxa"/>
            <w:shd w:val="clear" w:color="auto" w:fill="BFBFBF" w:themeFill="background1" w:themeFillShade="BF"/>
            <w:vAlign w:val="center"/>
          </w:tcPr>
          <w:p w14:paraId="08BDFD3C" w14:textId="77777777" w:rsidR="0003774F" w:rsidRPr="00B709AD" w:rsidRDefault="0003774F" w:rsidP="00B709AD">
            <w:pPr>
              <w:pStyle w:val="berschrift1"/>
            </w:pPr>
            <w:r w:rsidRPr="00B709AD">
              <w:t>Action list</w:t>
            </w:r>
          </w:p>
        </w:tc>
      </w:tr>
    </w:tbl>
    <w:p w14:paraId="0F1C16A1" w14:textId="77777777" w:rsidR="0003774F" w:rsidRPr="001866E0" w:rsidRDefault="0003774F" w:rsidP="0003774F">
      <w:pPr>
        <w:rPr>
          <w:sz w:val="4"/>
          <w:szCs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5"/>
        <w:gridCol w:w="1701"/>
        <w:gridCol w:w="1256"/>
        <w:gridCol w:w="1256"/>
        <w:gridCol w:w="1257"/>
      </w:tblGrid>
      <w:tr w:rsidR="0003774F" w:rsidRPr="001866E0" w14:paraId="116E2D1F" w14:textId="77777777" w:rsidTr="0003774F">
        <w:trPr>
          <w:cantSplit/>
          <w:trHeight w:val="20"/>
          <w:tblHeader/>
        </w:trPr>
        <w:tc>
          <w:tcPr>
            <w:tcW w:w="3895" w:type="dxa"/>
            <w:shd w:val="clear" w:color="auto" w:fill="FFFFFF" w:themeFill="background1"/>
            <w:vAlign w:val="center"/>
          </w:tcPr>
          <w:p w14:paraId="439CDD0E" w14:textId="1FD1F3A7" w:rsidR="0003774F" w:rsidRPr="001866E0" w:rsidRDefault="0003774F" w:rsidP="00B709AD">
            <w:pPr>
              <w:pStyle w:val="helptext"/>
            </w:pPr>
            <w:r w:rsidRPr="001866E0">
              <w:rPr>
                <w:color w:val="000000" w:themeColor="text1"/>
              </w:rPr>
              <w:t xml:space="preserve">Description: </w:t>
            </w:r>
            <w:r w:rsidRPr="001866E0">
              <w:t>&lt;In the description of the action</w:t>
            </w:r>
            <w:r w:rsidR="00AD025E" w:rsidRPr="001866E0">
              <w:t>,</w:t>
            </w:r>
            <w:r w:rsidRPr="001866E0">
              <w:t xml:space="preserve"> the section number should be indicated (e.g. Ad. 11.3)</w:t>
            </w:r>
            <w:r w:rsidR="00AD025E" w:rsidRPr="001866E0">
              <w:t>.</w:t>
            </w:r>
            <w:r w:rsidRPr="001866E0">
              <w:t xml:space="preserve"> In case actions from previous visit report remain open, please write here an update / follow-up; Actions that have been closed in the previous monitoring report can be removed from the list</w:t>
            </w:r>
            <w:r w:rsidR="00AD025E" w:rsidRPr="001866E0">
              <w:t>.</w:t>
            </w:r>
            <w:r w:rsidRPr="001866E0">
              <w:t>&gt;</w:t>
            </w:r>
          </w:p>
        </w:tc>
        <w:tc>
          <w:tcPr>
            <w:tcW w:w="1701" w:type="dxa"/>
            <w:shd w:val="clear" w:color="auto" w:fill="FFFFFF" w:themeFill="background1"/>
            <w:vAlign w:val="center"/>
          </w:tcPr>
          <w:p w14:paraId="73D92F42" w14:textId="77777777" w:rsidR="0003774F" w:rsidRPr="001866E0" w:rsidRDefault="0003774F" w:rsidP="0003774F">
            <w:pPr>
              <w:tabs>
                <w:tab w:val="left" w:pos="397"/>
              </w:tabs>
              <w:spacing w:before="40" w:after="40"/>
              <w:rPr>
                <w:rFonts w:cs="Arial"/>
                <w:szCs w:val="18"/>
                <w:lang w:val="en-GB"/>
              </w:rPr>
            </w:pPr>
            <w:r w:rsidRPr="001866E0">
              <w:rPr>
                <w:rFonts w:cs="Arial"/>
                <w:color w:val="000000" w:themeColor="text1"/>
                <w:szCs w:val="18"/>
                <w:lang w:val="en-GB"/>
              </w:rPr>
              <w:t>Responsible for follow-up:</w:t>
            </w:r>
          </w:p>
        </w:tc>
        <w:tc>
          <w:tcPr>
            <w:tcW w:w="1256" w:type="dxa"/>
            <w:shd w:val="clear" w:color="auto" w:fill="FFFFFF" w:themeFill="background1"/>
            <w:vAlign w:val="center"/>
          </w:tcPr>
          <w:p w14:paraId="6DF6FAA0" w14:textId="77777777" w:rsidR="0003774F" w:rsidRPr="001866E0" w:rsidRDefault="0003774F" w:rsidP="0003774F">
            <w:pPr>
              <w:tabs>
                <w:tab w:val="left" w:pos="397"/>
              </w:tabs>
              <w:spacing w:before="40" w:after="40"/>
              <w:rPr>
                <w:rFonts w:cs="Arial"/>
                <w:color w:val="000000" w:themeColor="text1"/>
                <w:szCs w:val="18"/>
                <w:lang w:val="en-GB"/>
              </w:rPr>
            </w:pPr>
            <w:r w:rsidRPr="001866E0">
              <w:rPr>
                <w:rFonts w:cs="Arial"/>
                <w:color w:val="000000" w:themeColor="text1"/>
                <w:szCs w:val="18"/>
                <w:lang w:val="en-GB"/>
              </w:rPr>
              <w:t>Deadline for resolution</w:t>
            </w:r>
          </w:p>
          <w:p w14:paraId="36F9AB82" w14:textId="77777777" w:rsidR="0003774F" w:rsidRPr="001866E0" w:rsidRDefault="0003774F" w:rsidP="0003774F">
            <w:pPr>
              <w:tabs>
                <w:tab w:val="left" w:pos="397"/>
              </w:tabs>
              <w:spacing w:before="40" w:after="40"/>
              <w:rPr>
                <w:rFonts w:cs="Arial"/>
                <w:szCs w:val="18"/>
                <w:lang w:val="en-GB"/>
              </w:rPr>
            </w:pPr>
            <w:r w:rsidRPr="001866E0">
              <w:rPr>
                <w:rFonts w:cs="Arial"/>
                <w:color w:val="000000" w:themeColor="text1"/>
                <w:szCs w:val="18"/>
                <w:lang w:val="en-GB"/>
              </w:rPr>
              <w:t>(date):</w:t>
            </w:r>
          </w:p>
        </w:tc>
        <w:tc>
          <w:tcPr>
            <w:tcW w:w="1256" w:type="dxa"/>
            <w:shd w:val="clear" w:color="auto" w:fill="FFFFFF" w:themeFill="background1"/>
            <w:vAlign w:val="center"/>
          </w:tcPr>
          <w:p w14:paraId="23357CE9"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Date</w:t>
            </w:r>
          </w:p>
          <w:p w14:paraId="5605B296"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opened:</w:t>
            </w:r>
          </w:p>
        </w:tc>
        <w:tc>
          <w:tcPr>
            <w:tcW w:w="1257" w:type="dxa"/>
            <w:shd w:val="clear" w:color="auto" w:fill="FFFFFF" w:themeFill="background1"/>
            <w:vAlign w:val="center"/>
          </w:tcPr>
          <w:p w14:paraId="33A10A52"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Date</w:t>
            </w:r>
          </w:p>
          <w:p w14:paraId="4415BFDC"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closed:</w:t>
            </w:r>
          </w:p>
        </w:tc>
      </w:tr>
      <w:tr w:rsidR="0003774F" w:rsidRPr="00A174E1" w14:paraId="2D7F0F89" w14:textId="77777777" w:rsidTr="0003774F">
        <w:trPr>
          <w:cantSplit/>
          <w:trHeight w:val="295"/>
        </w:trPr>
        <w:tc>
          <w:tcPr>
            <w:tcW w:w="3895" w:type="dxa"/>
            <w:shd w:val="clear" w:color="auto" w:fill="FFFFFF" w:themeFill="background1"/>
          </w:tcPr>
          <w:p w14:paraId="4AC5BBB4"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r w:rsidRPr="001866E0">
              <w:rPr>
                <w:rFonts w:ascii="Frutiger" w:hAnsi="Frutiger"/>
                <w:sz w:val="24"/>
                <w:lang w:val="en-GB"/>
              </w:rPr>
              <w:t xml:space="preserve"> </w:t>
            </w:r>
          </w:p>
        </w:tc>
        <w:tc>
          <w:tcPr>
            <w:tcW w:w="1701" w:type="dxa"/>
            <w:shd w:val="clear" w:color="auto" w:fill="FFFFFF" w:themeFill="background1"/>
          </w:tcPr>
          <w:p w14:paraId="1EBEC022"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256" w:type="dxa"/>
            <w:shd w:val="clear" w:color="auto" w:fill="FFFFFF" w:themeFill="background1"/>
          </w:tcPr>
          <w:p w14:paraId="16DDA6BB"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sdt>
          <w:sdtPr>
            <w:rPr>
              <w:rFonts w:cs="Arial"/>
              <w:szCs w:val="18"/>
              <w:lang w:val="en-GB"/>
            </w:rPr>
            <w:id w:val="-2035180238"/>
            <w:placeholder>
              <w:docPart w:val="ED5A4BC23E9E4C5EA3DBA98DAC3D6DCD"/>
            </w:placeholder>
            <w:showingPlcHdr/>
            <w:date>
              <w:dateFormat w:val="dd.MM.yyyy"/>
              <w:lid w:val="fr-CH"/>
              <w:storeMappedDataAs w:val="dateTime"/>
              <w:calendar w:val="gregorian"/>
            </w:date>
          </w:sdtPr>
          <w:sdtEndPr/>
          <w:sdtContent>
            <w:tc>
              <w:tcPr>
                <w:tcW w:w="1256" w:type="dxa"/>
                <w:shd w:val="clear" w:color="auto" w:fill="FFFFFF" w:themeFill="background1"/>
              </w:tcPr>
              <w:p w14:paraId="50520742"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sdt>
          <w:sdtPr>
            <w:rPr>
              <w:rFonts w:cs="Arial"/>
              <w:szCs w:val="18"/>
              <w:lang w:val="en-GB"/>
            </w:rPr>
            <w:id w:val="-1393488803"/>
            <w:placeholder>
              <w:docPart w:val="4311093BF00C49C9897D8A3167DAA551"/>
            </w:placeholder>
            <w:showingPlcHdr/>
            <w:date>
              <w:dateFormat w:val="dd.MM.yyyy"/>
              <w:lid w:val="fr-CH"/>
              <w:storeMappedDataAs w:val="dateTime"/>
              <w:calendar w:val="gregorian"/>
            </w:date>
          </w:sdtPr>
          <w:sdtEndPr/>
          <w:sdtContent>
            <w:tc>
              <w:tcPr>
                <w:tcW w:w="1257" w:type="dxa"/>
                <w:shd w:val="clear" w:color="auto" w:fill="FFFFFF" w:themeFill="background1"/>
              </w:tcPr>
              <w:p w14:paraId="75ED5912"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tr>
      <w:tr w:rsidR="0003774F" w:rsidRPr="00A174E1" w14:paraId="10A81D2E" w14:textId="77777777" w:rsidTr="0003774F">
        <w:trPr>
          <w:cantSplit/>
          <w:trHeight w:val="295"/>
        </w:trPr>
        <w:tc>
          <w:tcPr>
            <w:tcW w:w="3895" w:type="dxa"/>
            <w:shd w:val="clear" w:color="auto" w:fill="FFFFFF" w:themeFill="background1"/>
          </w:tcPr>
          <w:p w14:paraId="7E83C851"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701" w:type="dxa"/>
            <w:shd w:val="clear" w:color="auto" w:fill="FFFFFF" w:themeFill="background1"/>
          </w:tcPr>
          <w:p w14:paraId="20A8CB8E"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256" w:type="dxa"/>
            <w:shd w:val="clear" w:color="auto" w:fill="FFFFFF" w:themeFill="background1"/>
          </w:tcPr>
          <w:p w14:paraId="0695D171"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sdt>
          <w:sdtPr>
            <w:rPr>
              <w:rFonts w:cs="Arial"/>
              <w:szCs w:val="18"/>
              <w:lang w:val="en-GB"/>
            </w:rPr>
            <w:id w:val="-1511125682"/>
            <w:placeholder>
              <w:docPart w:val="29B3B60CD350437DA812E9961AC76FE9"/>
            </w:placeholder>
            <w:showingPlcHdr/>
            <w:date>
              <w:dateFormat w:val="dd.MM.yyyy"/>
              <w:lid w:val="fr-CH"/>
              <w:storeMappedDataAs w:val="dateTime"/>
              <w:calendar w:val="gregorian"/>
            </w:date>
          </w:sdtPr>
          <w:sdtEndPr/>
          <w:sdtContent>
            <w:tc>
              <w:tcPr>
                <w:tcW w:w="1256" w:type="dxa"/>
                <w:shd w:val="clear" w:color="auto" w:fill="FFFFFF" w:themeFill="background1"/>
              </w:tcPr>
              <w:p w14:paraId="3C90A123"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sdt>
          <w:sdtPr>
            <w:rPr>
              <w:rFonts w:cs="Arial"/>
              <w:szCs w:val="18"/>
              <w:lang w:val="en-GB"/>
            </w:rPr>
            <w:id w:val="255105267"/>
            <w:placeholder>
              <w:docPart w:val="D79EA75A8F58420F90F8901BE7F2AB28"/>
            </w:placeholder>
            <w:showingPlcHdr/>
            <w:date>
              <w:dateFormat w:val="dd.MM.yyyy"/>
              <w:lid w:val="fr-CH"/>
              <w:storeMappedDataAs w:val="dateTime"/>
              <w:calendar w:val="gregorian"/>
            </w:date>
          </w:sdtPr>
          <w:sdtEndPr/>
          <w:sdtContent>
            <w:tc>
              <w:tcPr>
                <w:tcW w:w="1257" w:type="dxa"/>
                <w:shd w:val="clear" w:color="auto" w:fill="FFFFFF" w:themeFill="background1"/>
              </w:tcPr>
              <w:p w14:paraId="13828154"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tr>
      <w:tr w:rsidR="0003774F" w:rsidRPr="00A174E1" w14:paraId="1A44E2D2" w14:textId="77777777" w:rsidTr="0003774F">
        <w:trPr>
          <w:cantSplit/>
          <w:trHeight w:val="295"/>
        </w:trPr>
        <w:tc>
          <w:tcPr>
            <w:tcW w:w="3895" w:type="dxa"/>
            <w:shd w:val="clear" w:color="auto" w:fill="FFFFFF" w:themeFill="background1"/>
          </w:tcPr>
          <w:p w14:paraId="1C7420E4"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701" w:type="dxa"/>
            <w:shd w:val="clear" w:color="auto" w:fill="FFFFFF" w:themeFill="background1"/>
          </w:tcPr>
          <w:p w14:paraId="2E1E80A1"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256" w:type="dxa"/>
            <w:shd w:val="clear" w:color="auto" w:fill="FFFFFF" w:themeFill="background1"/>
          </w:tcPr>
          <w:p w14:paraId="633963FF"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sdt>
          <w:sdtPr>
            <w:rPr>
              <w:rFonts w:cs="Arial"/>
              <w:szCs w:val="18"/>
              <w:lang w:val="en-GB"/>
            </w:rPr>
            <w:id w:val="-915928037"/>
            <w:placeholder>
              <w:docPart w:val="D6572C3897E84808B1777758930C8E4A"/>
            </w:placeholder>
            <w:showingPlcHdr/>
            <w:date>
              <w:dateFormat w:val="dd.MM.yyyy"/>
              <w:lid w:val="fr-CH"/>
              <w:storeMappedDataAs w:val="dateTime"/>
              <w:calendar w:val="gregorian"/>
            </w:date>
          </w:sdtPr>
          <w:sdtEndPr/>
          <w:sdtContent>
            <w:tc>
              <w:tcPr>
                <w:tcW w:w="1256" w:type="dxa"/>
                <w:shd w:val="clear" w:color="auto" w:fill="FFFFFF" w:themeFill="background1"/>
              </w:tcPr>
              <w:p w14:paraId="2BBE20BA"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sdt>
          <w:sdtPr>
            <w:rPr>
              <w:rFonts w:cs="Arial"/>
              <w:szCs w:val="18"/>
              <w:lang w:val="en-GB"/>
            </w:rPr>
            <w:id w:val="1779601702"/>
            <w:placeholder>
              <w:docPart w:val="1FC019A30C7F4BE5B68EE1BEEE534631"/>
            </w:placeholder>
            <w:showingPlcHdr/>
            <w:date>
              <w:dateFormat w:val="dd.MM.yyyy"/>
              <w:lid w:val="fr-CH"/>
              <w:storeMappedDataAs w:val="dateTime"/>
              <w:calendar w:val="gregorian"/>
            </w:date>
          </w:sdtPr>
          <w:sdtEndPr/>
          <w:sdtContent>
            <w:tc>
              <w:tcPr>
                <w:tcW w:w="1257" w:type="dxa"/>
                <w:shd w:val="clear" w:color="auto" w:fill="FFFFFF" w:themeFill="background1"/>
              </w:tcPr>
              <w:p w14:paraId="37FA5969"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tr>
      <w:tr w:rsidR="0003774F" w:rsidRPr="00A174E1" w14:paraId="3890EA18" w14:textId="77777777" w:rsidTr="0003774F">
        <w:trPr>
          <w:cantSplit/>
          <w:trHeight w:val="295"/>
        </w:trPr>
        <w:tc>
          <w:tcPr>
            <w:tcW w:w="3895" w:type="dxa"/>
            <w:shd w:val="clear" w:color="auto" w:fill="FFFFFF" w:themeFill="background1"/>
          </w:tcPr>
          <w:p w14:paraId="5FBE4550"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lastRenderedPageBreak/>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701" w:type="dxa"/>
            <w:shd w:val="clear" w:color="auto" w:fill="FFFFFF" w:themeFill="background1"/>
          </w:tcPr>
          <w:p w14:paraId="217602A7"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256" w:type="dxa"/>
            <w:shd w:val="clear" w:color="auto" w:fill="FFFFFF" w:themeFill="background1"/>
          </w:tcPr>
          <w:p w14:paraId="47508C6C"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sdt>
          <w:sdtPr>
            <w:rPr>
              <w:rFonts w:cs="Arial"/>
              <w:szCs w:val="18"/>
              <w:lang w:val="en-GB"/>
            </w:rPr>
            <w:id w:val="474725042"/>
            <w:placeholder>
              <w:docPart w:val="468DA800846B4F40A6E082591BC4D09A"/>
            </w:placeholder>
            <w:showingPlcHdr/>
            <w:date>
              <w:dateFormat w:val="dd.MM.yyyy"/>
              <w:lid w:val="fr-CH"/>
              <w:storeMappedDataAs w:val="dateTime"/>
              <w:calendar w:val="gregorian"/>
            </w:date>
          </w:sdtPr>
          <w:sdtEndPr/>
          <w:sdtContent>
            <w:tc>
              <w:tcPr>
                <w:tcW w:w="1256" w:type="dxa"/>
                <w:shd w:val="clear" w:color="auto" w:fill="FFFFFF" w:themeFill="background1"/>
              </w:tcPr>
              <w:p w14:paraId="7827D735"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tc>
          <w:tcPr>
            <w:tcW w:w="1257" w:type="dxa"/>
            <w:shd w:val="clear" w:color="auto" w:fill="FFFFFF" w:themeFill="background1"/>
          </w:tcPr>
          <w:p w14:paraId="2B781380" w14:textId="77777777" w:rsidR="0003774F" w:rsidRPr="001866E0" w:rsidRDefault="006009AB" w:rsidP="0003774F">
            <w:pPr>
              <w:tabs>
                <w:tab w:val="left" w:pos="397"/>
              </w:tabs>
              <w:spacing w:before="40" w:after="40"/>
              <w:rPr>
                <w:rFonts w:cs="Arial"/>
                <w:szCs w:val="18"/>
                <w:lang w:val="en-GB"/>
              </w:rPr>
            </w:pPr>
            <w:sdt>
              <w:sdtPr>
                <w:rPr>
                  <w:rFonts w:cs="Arial"/>
                  <w:szCs w:val="18"/>
                  <w:lang w:val="en-GB"/>
                </w:rPr>
                <w:id w:val="298109278"/>
                <w:placeholder>
                  <w:docPart w:val="A4FD2534EA8E4B6E91AC497007E59804"/>
                </w:placeholder>
                <w:showingPlcHdr/>
                <w:date>
                  <w:dateFormat w:val="dd.MM.yyyy"/>
                  <w:lid w:val="fr-CH"/>
                  <w:storeMappedDataAs w:val="dateTime"/>
                  <w:calendar w:val="gregorian"/>
                </w:date>
              </w:sdtPr>
              <w:sdtEndPr/>
              <w:sdtContent>
                <w:r w:rsidR="0003774F" w:rsidRPr="001866E0">
                  <w:rPr>
                    <w:rStyle w:val="Platzhaltertext"/>
                    <w:szCs w:val="18"/>
                    <w:lang w:val="en-GB"/>
                  </w:rPr>
                  <w:t>Click to choose a date.</w:t>
                </w:r>
              </w:sdtContent>
            </w:sdt>
          </w:p>
        </w:tc>
      </w:tr>
      <w:tr w:rsidR="0003774F" w:rsidRPr="00A174E1" w14:paraId="78F78CED" w14:textId="77777777" w:rsidTr="0003774F">
        <w:trPr>
          <w:cantSplit/>
          <w:trHeight w:val="295"/>
        </w:trPr>
        <w:tc>
          <w:tcPr>
            <w:tcW w:w="3895" w:type="dxa"/>
            <w:shd w:val="clear" w:color="auto" w:fill="FFFFFF" w:themeFill="background1"/>
          </w:tcPr>
          <w:p w14:paraId="2A717755"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701" w:type="dxa"/>
            <w:shd w:val="clear" w:color="auto" w:fill="FFFFFF" w:themeFill="background1"/>
          </w:tcPr>
          <w:p w14:paraId="5DFBBED6"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256" w:type="dxa"/>
            <w:shd w:val="clear" w:color="auto" w:fill="FFFFFF" w:themeFill="background1"/>
          </w:tcPr>
          <w:p w14:paraId="1DD4F21C"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sdt>
          <w:sdtPr>
            <w:rPr>
              <w:rFonts w:cs="Arial"/>
              <w:szCs w:val="18"/>
              <w:lang w:val="en-GB"/>
            </w:rPr>
            <w:id w:val="-43908152"/>
            <w:placeholder>
              <w:docPart w:val="5A663502A83B40D0B3DBCD15D00DD788"/>
            </w:placeholder>
            <w:showingPlcHdr/>
            <w:date>
              <w:dateFormat w:val="dd.MM.yyyy"/>
              <w:lid w:val="fr-CH"/>
              <w:storeMappedDataAs w:val="dateTime"/>
              <w:calendar w:val="gregorian"/>
            </w:date>
          </w:sdtPr>
          <w:sdtEndPr/>
          <w:sdtContent>
            <w:tc>
              <w:tcPr>
                <w:tcW w:w="1256" w:type="dxa"/>
                <w:shd w:val="clear" w:color="auto" w:fill="FFFFFF" w:themeFill="background1"/>
              </w:tcPr>
              <w:p w14:paraId="0D58D1E6"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sdt>
          <w:sdtPr>
            <w:rPr>
              <w:rFonts w:cs="Arial"/>
              <w:szCs w:val="18"/>
              <w:lang w:val="en-GB"/>
            </w:rPr>
            <w:id w:val="-870996812"/>
            <w:placeholder>
              <w:docPart w:val="F2ED5948438747D49ADEE55846B4230F"/>
            </w:placeholder>
            <w:showingPlcHdr/>
            <w:date>
              <w:dateFormat w:val="dd.MM.yyyy"/>
              <w:lid w:val="fr-CH"/>
              <w:storeMappedDataAs w:val="dateTime"/>
              <w:calendar w:val="gregorian"/>
            </w:date>
          </w:sdtPr>
          <w:sdtEndPr/>
          <w:sdtContent>
            <w:tc>
              <w:tcPr>
                <w:tcW w:w="1257" w:type="dxa"/>
                <w:shd w:val="clear" w:color="auto" w:fill="FFFFFF" w:themeFill="background1"/>
              </w:tcPr>
              <w:p w14:paraId="23792119"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tr>
      <w:tr w:rsidR="0003774F" w:rsidRPr="00A174E1" w14:paraId="74F4087E" w14:textId="77777777" w:rsidTr="0003774F">
        <w:trPr>
          <w:cantSplit/>
          <w:trHeight w:val="295"/>
        </w:trPr>
        <w:tc>
          <w:tcPr>
            <w:tcW w:w="3895" w:type="dxa"/>
            <w:shd w:val="clear" w:color="auto" w:fill="FFFFFF" w:themeFill="background1"/>
          </w:tcPr>
          <w:p w14:paraId="4BE65FED"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701" w:type="dxa"/>
            <w:shd w:val="clear" w:color="auto" w:fill="FFFFFF" w:themeFill="background1"/>
          </w:tcPr>
          <w:p w14:paraId="5FFADC70"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256" w:type="dxa"/>
            <w:shd w:val="clear" w:color="auto" w:fill="FFFFFF" w:themeFill="background1"/>
          </w:tcPr>
          <w:p w14:paraId="35E7B09F"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sdt>
          <w:sdtPr>
            <w:rPr>
              <w:rFonts w:cs="Arial"/>
              <w:szCs w:val="18"/>
              <w:lang w:val="en-GB"/>
            </w:rPr>
            <w:id w:val="1396931490"/>
            <w:placeholder>
              <w:docPart w:val="8FFC025FF8BE479197D0ADD3B91BBC2D"/>
            </w:placeholder>
            <w:showingPlcHdr/>
            <w:date>
              <w:dateFormat w:val="dd.MM.yyyy"/>
              <w:lid w:val="fr-CH"/>
              <w:storeMappedDataAs w:val="dateTime"/>
              <w:calendar w:val="gregorian"/>
            </w:date>
          </w:sdtPr>
          <w:sdtEndPr/>
          <w:sdtContent>
            <w:tc>
              <w:tcPr>
                <w:tcW w:w="1256" w:type="dxa"/>
                <w:shd w:val="clear" w:color="auto" w:fill="FFFFFF" w:themeFill="background1"/>
              </w:tcPr>
              <w:p w14:paraId="146F87E0"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sdt>
          <w:sdtPr>
            <w:rPr>
              <w:rFonts w:cs="Arial"/>
              <w:szCs w:val="18"/>
              <w:lang w:val="en-GB"/>
            </w:rPr>
            <w:id w:val="121899965"/>
            <w:placeholder>
              <w:docPart w:val="F5F3C35D5B964D2E938E01594646128F"/>
            </w:placeholder>
            <w:showingPlcHdr/>
            <w:date>
              <w:dateFormat w:val="dd.MM.yyyy"/>
              <w:lid w:val="fr-CH"/>
              <w:storeMappedDataAs w:val="dateTime"/>
              <w:calendar w:val="gregorian"/>
            </w:date>
          </w:sdtPr>
          <w:sdtEndPr/>
          <w:sdtContent>
            <w:tc>
              <w:tcPr>
                <w:tcW w:w="1257" w:type="dxa"/>
                <w:shd w:val="clear" w:color="auto" w:fill="FFFFFF" w:themeFill="background1"/>
              </w:tcPr>
              <w:p w14:paraId="15BC5420"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tr>
      <w:tr w:rsidR="0003774F" w:rsidRPr="00A174E1" w14:paraId="59C90F83" w14:textId="77777777" w:rsidTr="0003774F">
        <w:trPr>
          <w:cantSplit/>
          <w:trHeight w:val="295"/>
        </w:trPr>
        <w:tc>
          <w:tcPr>
            <w:tcW w:w="3895" w:type="dxa"/>
            <w:shd w:val="clear" w:color="auto" w:fill="FFFFFF" w:themeFill="background1"/>
          </w:tcPr>
          <w:p w14:paraId="50F6C4CE"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701" w:type="dxa"/>
            <w:shd w:val="clear" w:color="auto" w:fill="FFFFFF" w:themeFill="background1"/>
          </w:tcPr>
          <w:p w14:paraId="25E8F691"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256" w:type="dxa"/>
            <w:shd w:val="clear" w:color="auto" w:fill="FFFFFF" w:themeFill="background1"/>
          </w:tcPr>
          <w:p w14:paraId="7547E972"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sdt>
          <w:sdtPr>
            <w:rPr>
              <w:rFonts w:cs="Arial"/>
              <w:szCs w:val="18"/>
              <w:lang w:val="en-GB"/>
            </w:rPr>
            <w:id w:val="-410927777"/>
            <w:placeholder>
              <w:docPart w:val="48865609D8384B129945317DFA97009B"/>
            </w:placeholder>
            <w:showingPlcHdr/>
            <w:date>
              <w:dateFormat w:val="dd.MM.yyyy"/>
              <w:lid w:val="fr-CH"/>
              <w:storeMappedDataAs w:val="dateTime"/>
              <w:calendar w:val="gregorian"/>
            </w:date>
          </w:sdtPr>
          <w:sdtEndPr/>
          <w:sdtContent>
            <w:tc>
              <w:tcPr>
                <w:tcW w:w="1256" w:type="dxa"/>
                <w:shd w:val="clear" w:color="auto" w:fill="FFFFFF" w:themeFill="background1"/>
              </w:tcPr>
              <w:p w14:paraId="62D3B346"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sdt>
          <w:sdtPr>
            <w:rPr>
              <w:rFonts w:cs="Arial"/>
              <w:szCs w:val="18"/>
              <w:lang w:val="en-GB"/>
            </w:rPr>
            <w:id w:val="-1051448318"/>
            <w:placeholder>
              <w:docPart w:val="B7A4A4EDD9164B069612593C86BF45D6"/>
            </w:placeholder>
            <w:showingPlcHdr/>
            <w:date>
              <w:dateFormat w:val="dd.MM.yyyy"/>
              <w:lid w:val="fr-CH"/>
              <w:storeMappedDataAs w:val="dateTime"/>
              <w:calendar w:val="gregorian"/>
            </w:date>
          </w:sdtPr>
          <w:sdtEndPr/>
          <w:sdtContent>
            <w:tc>
              <w:tcPr>
                <w:tcW w:w="1257" w:type="dxa"/>
                <w:shd w:val="clear" w:color="auto" w:fill="FFFFFF" w:themeFill="background1"/>
              </w:tcPr>
              <w:p w14:paraId="6E915DD1" w14:textId="77777777" w:rsidR="0003774F" w:rsidRPr="001866E0" w:rsidRDefault="0003774F" w:rsidP="0003774F">
                <w:pPr>
                  <w:tabs>
                    <w:tab w:val="left" w:pos="397"/>
                  </w:tabs>
                  <w:spacing w:before="40" w:after="40"/>
                  <w:rPr>
                    <w:rFonts w:cs="Arial"/>
                    <w:szCs w:val="18"/>
                    <w:lang w:val="en-GB"/>
                  </w:rPr>
                </w:pPr>
                <w:r w:rsidRPr="001866E0">
                  <w:rPr>
                    <w:rStyle w:val="Platzhaltertext"/>
                    <w:szCs w:val="18"/>
                    <w:lang w:val="en-GB"/>
                  </w:rPr>
                  <w:t>Click to choose a date.</w:t>
                </w:r>
              </w:p>
            </w:tc>
          </w:sdtContent>
        </w:sdt>
      </w:tr>
    </w:tbl>
    <w:p w14:paraId="116506B5"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9365"/>
      </w:tblGrid>
      <w:tr w:rsidR="0003774F" w:rsidRPr="001866E0" w14:paraId="1D4AFBD1" w14:textId="77777777" w:rsidTr="0003774F">
        <w:trPr>
          <w:trHeight w:val="20"/>
        </w:trPr>
        <w:tc>
          <w:tcPr>
            <w:tcW w:w="9365" w:type="dxa"/>
            <w:shd w:val="clear" w:color="auto" w:fill="BFBFBF" w:themeFill="background1" w:themeFillShade="BF"/>
          </w:tcPr>
          <w:p w14:paraId="6BBF19BB" w14:textId="77777777" w:rsidR="0003774F" w:rsidRPr="00B709AD" w:rsidRDefault="0003774F" w:rsidP="00B709AD">
            <w:pPr>
              <w:pStyle w:val="berschrift1"/>
            </w:pPr>
            <w:r w:rsidRPr="00B709AD">
              <w:t>Summary of the visit</w:t>
            </w:r>
          </w:p>
        </w:tc>
      </w:tr>
    </w:tbl>
    <w:p w14:paraId="60AB5585" w14:textId="77777777" w:rsidR="0003774F" w:rsidRPr="001866E0" w:rsidRDefault="0003774F" w:rsidP="0003774F">
      <w:pPr>
        <w:rPr>
          <w:sz w:val="4"/>
          <w:szCs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5"/>
      </w:tblGrid>
      <w:tr w:rsidR="0003774F" w:rsidRPr="00DB178B" w14:paraId="235C906C" w14:textId="77777777" w:rsidTr="0003774F">
        <w:trPr>
          <w:trHeight w:val="20"/>
        </w:trPr>
        <w:tc>
          <w:tcPr>
            <w:tcW w:w="9365" w:type="dxa"/>
            <w:shd w:val="clear" w:color="auto" w:fill="FFFFFF" w:themeFill="background1"/>
          </w:tcPr>
          <w:p w14:paraId="27FCABEE" w14:textId="77777777" w:rsidR="0003774F" w:rsidRPr="001866E0" w:rsidRDefault="0003774F" w:rsidP="00B709AD">
            <w:pPr>
              <w:pStyle w:val="helptext"/>
            </w:pPr>
            <w:r w:rsidRPr="00B709AD">
              <w:rPr>
                <w:color w:val="auto"/>
              </w:rPr>
              <w:fldChar w:fldCharType="begin">
                <w:ffData>
                  <w:name w:val="Text15"/>
                  <w:enabled/>
                  <w:calcOnExit w:val="0"/>
                  <w:textInput/>
                </w:ffData>
              </w:fldChar>
            </w:r>
            <w:r w:rsidRPr="00B709AD">
              <w:rPr>
                <w:color w:val="auto"/>
              </w:rPr>
              <w:instrText xml:space="preserve"> FORMTEXT </w:instrText>
            </w:r>
            <w:r w:rsidRPr="00B709AD">
              <w:rPr>
                <w:color w:val="auto"/>
              </w:rPr>
            </w:r>
            <w:r w:rsidRPr="00B709AD">
              <w:rPr>
                <w:color w:val="auto"/>
              </w:rPr>
              <w:fldChar w:fldCharType="separate"/>
            </w:r>
            <w:r w:rsidRPr="00B709AD">
              <w:rPr>
                <w:color w:val="auto"/>
              </w:rPr>
              <w:t> </w:t>
            </w:r>
            <w:r w:rsidRPr="00B709AD">
              <w:rPr>
                <w:color w:val="auto"/>
              </w:rPr>
              <w:t> </w:t>
            </w:r>
            <w:r w:rsidRPr="00B709AD">
              <w:rPr>
                <w:color w:val="auto"/>
              </w:rPr>
              <w:t> </w:t>
            </w:r>
            <w:r w:rsidRPr="00B709AD">
              <w:rPr>
                <w:color w:val="auto"/>
              </w:rPr>
              <w:t> </w:t>
            </w:r>
            <w:r w:rsidRPr="00B709AD">
              <w:rPr>
                <w:color w:val="auto"/>
              </w:rPr>
              <w:t> </w:t>
            </w:r>
            <w:r w:rsidRPr="00B709AD">
              <w:rPr>
                <w:color w:val="auto"/>
              </w:rPr>
              <w:fldChar w:fldCharType="end"/>
            </w:r>
            <w:r w:rsidRPr="00B709AD">
              <w:rPr>
                <w:color w:val="auto"/>
              </w:rPr>
              <w:t xml:space="preserve"> </w:t>
            </w:r>
            <w:r w:rsidRPr="001866E0">
              <w:t>&lt;The conclusions of the monitoring visit and general comments can be added here</w:t>
            </w:r>
            <w:r w:rsidR="00AD025E" w:rsidRPr="001866E0">
              <w:t>.</w:t>
            </w:r>
            <w:r w:rsidRPr="001866E0">
              <w:t xml:space="preserve">&gt; </w:t>
            </w:r>
          </w:p>
        </w:tc>
      </w:tr>
    </w:tbl>
    <w:p w14:paraId="311D333C"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A0" w:firstRow="1" w:lastRow="0" w:firstColumn="1" w:lastColumn="0" w:noHBand="0" w:noVBand="0"/>
      </w:tblPr>
      <w:tblGrid>
        <w:gridCol w:w="9365"/>
      </w:tblGrid>
      <w:tr w:rsidR="0003774F" w:rsidRPr="001866E0" w14:paraId="5BE8A101" w14:textId="77777777" w:rsidTr="0003774F">
        <w:trPr>
          <w:trHeight w:val="295"/>
        </w:trPr>
        <w:tc>
          <w:tcPr>
            <w:tcW w:w="9365" w:type="dxa"/>
            <w:shd w:val="clear" w:color="auto" w:fill="BFBFBF" w:themeFill="background1" w:themeFillShade="BF"/>
          </w:tcPr>
          <w:p w14:paraId="484360E2" w14:textId="77777777" w:rsidR="0003774F" w:rsidRPr="00B709AD" w:rsidRDefault="0003774F" w:rsidP="00B709AD">
            <w:pPr>
              <w:pStyle w:val="berschrift1"/>
            </w:pPr>
            <w:r w:rsidRPr="00B709AD">
              <w:t>Signatures</w:t>
            </w:r>
          </w:p>
        </w:tc>
      </w:tr>
    </w:tbl>
    <w:p w14:paraId="06759A94" w14:textId="77777777" w:rsidR="0003774F" w:rsidRPr="001866E0" w:rsidRDefault="0003774F" w:rsidP="0003774F">
      <w:pPr>
        <w:rPr>
          <w:sz w:val="4"/>
          <w:szCs w:val="4"/>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1"/>
        <w:gridCol w:w="3122"/>
        <w:gridCol w:w="3122"/>
      </w:tblGrid>
      <w:tr w:rsidR="0003774F" w:rsidRPr="001866E0" w14:paraId="4A01818B" w14:textId="77777777" w:rsidTr="0003774F">
        <w:trPr>
          <w:trHeight w:val="737"/>
        </w:trPr>
        <w:tc>
          <w:tcPr>
            <w:tcW w:w="3121" w:type="dxa"/>
            <w:shd w:val="clear" w:color="auto" w:fill="FFFFFF" w:themeFill="background1"/>
          </w:tcPr>
          <w:p w14:paraId="68B7D2DD" w14:textId="77777777" w:rsidR="0003774F" w:rsidRPr="001866E0" w:rsidRDefault="0003774F" w:rsidP="0003774F">
            <w:pPr>
              <w:spacing w:before="40" w:after="40"/>
              <w:rPr>
                <w:rFonts w:cs="Arial"/>
                <w:szCs w:val="18"/>
                <w:lang w:val="en-GB"/>
              </w:rPr>
            </w:pPr>
            <w:r w:rsidRPr="001866E0">
              <w:rPr>
                <w:rFonts w:cs="Arial"/>
                <w:szCs w:val="18"/>
                <w:lang w:val="en-GB"/>
              </w:rPr>
              <w:t>CTU Monitor:</w:t>
            </w:r>
          </w:p>
          <w:p w14:paraId="6F2163D7"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3122" w:type="dxa"/>
            <w:shd w:val="clear" w:color="auto" w:fill="FFFFFF" w:themeFill="background1"/>
          </w:tcPr>
          <w:p w14:paraId="6F001D19"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Date:</w:t>
            </w:r>
          </w:p>
        </w:tc>
        <w:tc>
          <w:tcPr>
            <w:tcW w:w="3122" w:type="dxa"/>
            <w:shd w:val="clear" w:color="auto" w:fill="FFFFFF" w:themeFill="background1"/>
          </w:tcPr>
          <w:p w14:paraId="72693ACB"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Signature:</w:t>
            </w:r>
          </w:p>
        </w:tc>
      </w:tr>
      <w:tr w:rsidR="0003774F" w:rsidRPr="001866E0" w14:paraId="613645B7" w14:textId="77777777" w:rsidTr="0003774F">
        <w:trPr>
          <w:trHeight w:val="737"/>
        </w:trPr>
        <w:tc>
          <w:tcPr>
            <w:tcW w:w="3121" w:type="dxa"/>
            <w:shd w:val="clear" w:color="auto" w:fill="FFFFFF" w:themeFill="background1"/>
          </w:tcPr>
          <w:p w14:paraId="36D39ED1" w14:textId="77777777" w:rsidR="0003774F" w:rsidRPr="001866E0" w:rsidRDefault="0003774F" w:rsidP="0003774F">
            <w:pPr>
              <w:spacing w:before="40" w:after="40"/>
              <w:rPr>
                <w:rFonts w:cs="Arial"/>
                <w:sz w:val="20"/>
                <w:szCs w:val="20"/>
                <w:lang w:val="en-GB"/>
              </w:rPr>
            </w:pPr>
            <w:r w:rsidRPr="001866E0">
              <w:rPr>
                <w:rFonts w:cs="Arial"/>
                <w:szCs w:val="18"/>
                <w:lang w:val="en-GB"/>
              </w:rPr>
              <w:t>CTU Reviewer (if applicable):</w:t>
            </w:r>
          </w:p>
          <w:p w14:paraId="6F809249"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3122" w:type="dxa"/>
            <w:shd w:val="clear" w:color="auto" w:fill="FFFFFF" w:themeFill="background1"/>
          </w:tcPr>
          <w:p w14:paraId="3278FCF9"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Date:</w:t>
            </w:r>
          </w:p>
        </w:tc>
        <w:tc>
          <w:tcPr>
            <w:tcW w:w="3122" w:type="dxa"/>
            <w:shd w:val="clear" w:color="auto" w:fill="FFFFFF" w:themeFill="background1"/>
          </w:tcPr>
          <w:p w14:paraId="668D9912"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Signature:</w:t>
            </w:r>
          </w:p>
        </w:tc>
      </w:tr>
      <w:tr w:rsidR="0003774F" w:rsidRPr="001866E0" w14:paraId="7433AD35" w14:textId="77777777" w:rsidTr="0003774F">
        <w:trPr>
          <w:trHeight w:val="737"/>
        </w:trPr>
        <w:tc>
          <w:tcPr>
            <w:tcW w:w="3121" w:type="dxa"/>
            <w:shd w:val="clear" w:color="auto" w:fill="FFFFFF" w:themeFill="background1"/>
          </w:tcPr>
          <w:p w14:paraId="7A1D792F" w14:textId="77777777" w:rsidR="0003774F" w:rsidRPr="001866E0" w:rsidRDefault="0003774F" w:rsidP="0003774F">
            <w:pPr>
              <w:spacing w:before="40" w:after="40"/>
              <w:rPr>
                <w:rFonts w:cs="Arial"/>
                <w:sz w:val="20"/>
                <w:szCs w:val="20"/>
                <w:lang w:val="en-GB"/>
              </w:rPr>
            </w:pPr>
            <w:r w:rsidRPr="001866E0">
              <w:rPr>
                <w:rFonts w:cs="Arial"/>
                <w:szCs w:val="18"/>
                <w:lang w:val="en-GB"/>
              </w:rPr>
              <w:t>Sponsor:</w:t>
            </w:r>
          </w:p>
          <w:p w14:paraId="57BEFC01"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3122" w:type="dxa"/>
            <w:shd w:val="clear" w:color="auto" w:fill="FFFFFF" w:themeFill="background1"/>
          </w:tcPr>
          <w:p w14:paraId="54D69CFC"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Date:</w:t>
            </w:r>
          </w:p>
        </w:tc>
        <w:tc>
          <w:tcPr>
            <w:tcW w:w="3122" w:type="dxa"/>
            <w:shd w:val="clear" w:color="auto" w:fill="FFFFFF" w:themeFill="background1"/>
          </w:tcPr>
          <w:p w14:paraId="48515B98" w14:textId="77777777" w:rsidR="0003774F" w:rsidRPr="001866E0" w:rsidRDefault="0003774F" w:rsidP="0003774F">
            <w:pPr>
              <w:tabs>
                <w:tab w:val="left" w:pos="397"/>
              </w:tabs>
              <w:spacing w:before="40" w:after="40"/>
              <w:rPr>
                <w:rFonts w:cs="Arial"/>
                <w:szCs w:val="18"/>
                <w:lang w:val="en-GB"/>
              </w:rPr>
            </w:pPr>
            <w:r w:rsidRPr="001866E0">
              <w:rPr>
                <w:rFonts w:cs="Arial"/>
                <w:szCs w:val="18"/>
                <w:lang w:val="en-GB"/>
              </w:rPr>
              <w:t>Signature:</w:t>
            </w:r>
          </w:p>
        </w:tc>
      </w:tr>
    </w:tbl>
    <w:p w14:paraId="4FC47C43" w14:textId="77777777" w:rsidR="0003774F" w:rsidRPr="001866E0" w:rsidRDefault="0003774F" w:rsidP="0003774F">
      <w:pPr>
        <w:rPr>
          <w:lang w:val="en-GB"/>
        </w:rPr>
      </w:pP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5"/>
      </w:tblGrid>
      <w:tr w:rsidR="0003774F" w:rsidRPr="001866E0" w14:paraId="0ECB8958" w14:textId="77777777" w:rsidTr="0003774F">
        <w:trPr>
          <w:trHeight w:val="295"/>
        </w:trPr>
        <w:tc>
          <w:tcPr>
            <w:tcW w:w="9365" w:type="dxa"/>
            <w:shd w:val="clear" w:color="auto" w:fill="auto"/>
          </w:tcPr>
          <w:p w14:paraId="3FDFFBCC" w14:textId="77777777" w:rsidR="0003774F" w:rsidRPr="001866E0" w:rsidRDefault="0003774F" w:rsidP="0003774F">
            <w:pPr>
              <w:spacing w:before="60" w:after="60"/>
              <w:rPr>
                <w:rFonts w:cs="Arial"/>
                <w:sz w:val="20"/>
                <w:szCs w:val="20"/>
                <w:lang w:val="en-GB"/>
              </w:rPr>
            </w:pPr>
            <w:r w:rsidRPr="001866E0">
              <w:rPr>
                <w:rFonts w:cs="Arial"/>
                <w:b/>
                <w:sz w:val="20"/>
                <w:szCs w:val="20"/>
                <w:lang w:val="en-GB"/>
              </w:rPr>
              <w:t xml:space="preserve">Sponsor’s comments / Actions taken: </w:t>
            </w:r>
          </w:p>
        </w:tc>
      </w:tr>
      <w:tr w:rsidR="0003774F" w:rsidRPr="00DB178B" w14:paraId="4B301E9F" w14:textId="77777777" w:rsidTr="0003774F">
        <w:trPr>
          <w:trHeight w:val="295"/>
        </w:trPr>
        <w:tc>
          <w:tcPr>
            <w:tcW w:w="9365" w:type="dxa"/>
            <w:shd w:val="clear" w:color="auto" w:fill="auto"/>
          </w:tcPr>
          <w:p w14:paraId="3160AC58" w14:textId="77777777" w:rsidR="0003774F" w:rsidRPr="001866E0" w:rsidRDefault="0003774F" w:rsidP="00B709AD">
            <w:pPr>
              <w:pStyle w:val="helptext"/>
            </w:pPr>
            <w:r w:rsidRPr="001866E0">
              <w:t>&lt;The sponsor or designated person on behalf of the sponsor can add comments to the monitoring report. The sponsor can inform the monitor, if other actions are planned for the raised issues than described in the monitoring report</w:t>
            </w:r>
            <w:r w:rsidR="00AD025E" w:rsidRPr="001866E0">
              <w:t>.</w:t>
            </w:r>
            <w:r w:rsidRPr="001866E0">
              <w:t>&gt;</w:t>
            </w:r>
          </w:p>
          <w:p w14:paraId="411E86D7" w14:textId="77777777" w:rsidR="00B709AD" w:rsidRPr="001866E0" w:rsidRDefault="00B709AD" w:rsidP="0003774F">
            <w:pPr>
              <w:tabs>
                <w:tab w:val="left" w:pos="397"/>
              </w:tabs>
              <w:spacing w:before="40" w:after="40"/>
              <w:rPr>
                <w:rFonts w:cs="Arial"/>
                <w:szCs w:val="18"/>
                <w:lang w:val="en-GB"/>
              </w:rPr>
            </w:pPr>
          </w:p>
          <w:p w14:paraId="6B5FCD22" w14:textId="77777777" w:rsidR="0003774F" w:rsidRPr="001866E0" w:rsidRDefault="0003774F" w:rsidP="0003774F">
            <w:pPr>
              <w:tabs>
                <w:tab w:val="left" w:pos="397"/>
              </w:tabs>
              <w:spacing w:before="40" w:after="40"/>
              <w:rPr>
                <w:rFonts w:cs="Arial"/>
                <w:szCs w:val="18"/>
                <w:lang w:val="en-GB"/>
              </w:rPr>
            </w:pPr>
          </w:p>
          <w:p w14:paraId="190AB78B" w14:textId="77777777" w:rsidR="0003774F" w:rsidRPr="001866E0" w:rsidRDefault="0003774F" w:rsidP="0003774F">
            <w:pPr>
              <w:tabs>
                <w:tab w:val="left" w:pos="397"/>
              </w:tabs>
              <w:spacing w:before="40" w:after="40"/>
              <w:rPr>
                <w:rFonts w:cs="Arial"/>
                <w:szCs w:val="18"/>
                <w:lang w:val="en-GB"/>
              </w:rPr>
            </w:pPr>
          </w:p>
        </w:tc>
      </w:tr>
    </w:tbl>
    <w:p w14:paraId="10138C69" w14:textId="77777777" w:rsidR="0003774F" w:rsidRPr="001866E0" w:rsidRDefault="0003774F" w:rsidP="0003774F">
      <w:pPr>
        <w:rPr>
          <w:b/>
          <w:sz w:val="20"/>
          <w:szCs w:val="20"/>
          <w:lang w:val="en-GB"/>
        </w:rPr>
      </w:pPr>
      <w:r w:rsidRPr="001866E0">
        <w:rPr>
          <w:b/>
          <w:sz w:val="20"/>
          <w:szCs w:val="20"/>
          <w:lang w:val="en-GB"/>
        </w:rPr>
        <w:br w:type="page"/>
      </w:r>
    </w:p>
    <w:p w14:paraId="30AA6D49" w14:textId="4B27BCF2" w:rsidR="0003774F" w:rsidRPr="001866E0" w:rsidRDefault="0003774F" w:rsidP="0003774F">
      <w:pPr>
        <w:rPr>
          <w:b/>
          <w:sz w:val="20"/>
          <w:szCs w:val="20"/>
          <w:lang w:val="en-GB"/>
        </w:rPr>
      </w:pPr>
      <w:r w:rsidRPr="001866E0">
        <w:rPr>
          <w:b/>
          <w:sz w:val="20"/>
          <w:szCs w:val="20"/>
          <w:lang w:val="en-GB"/>
        </w:rPr>
        <w:lastRenderedPageBreak/>
        <w:t>Appendix</w:t>
      </w:r>
    </w:p>
    <w:p w14:paraId="152F5A25" w14:textId="77777777" w:rsidR="0003774F" w:rsidRPr="001866E0" w:rsidRDefault="0003774F" w:rsidP="00B709AD">
      <w:pPr>
        <w:pStyle w:val="helptext"/>
      </w:pPr>
      <w:r w:rsidRPr="001866E0">
        <w:t>&lt;</w:t>
      </w:r>
      <w:proofErr w:type="gramStart"/>
      <w:r w:rsidRPr="001866E0">
        <w:t>adapt</w:t>
      </w:r>
      <w:proofErr w:type="gramEnd"/>
      <w:r w:rsidRPr="001866E0">
        <w:t xml:space="preserve"> / replace / delete list as needed&gt;</w:t>
      </w:r>
    </w:p>
    <w:p w14:paraId="54A20200" w14:textId="77777777" w:rsidR="0003774F" w:rsidRPr="001866E0" w:rsidRDefault="0003774F" w:rsidP="0003774F">
      <w:pPr>
        <w:rPr>
          <w:lang w:val="en-GB"/>
        </w:rPr>
      </w:pPr>
    </w:p>
    <w:tbl>
      <w:tblPr>
        <w:tblW w:w="5000" w:type="pct"/>
        <w:jc w:val="center"/>
        <w:tblCellMar>
          <w:left w:w="70" w:type="dxa"/>
          <w:right w:w="70" w:type="dxa"/>
        </w:tblCellMar>
        <w:tblLook w:val="0000" w:firstRow="0" w:lastRow="0" w:firstColumn="0" w:lastColumn="0" w:noHBand="0" w:noVBand="0"/>
      </w:tblPr>
      <w:tblGrid>
        <w:gridCol w:w="1445"/>
        <w:gridCol w:w="1831"/>
        <w:gridCol w:w="2120"/>
        <w:gridCol w:w="4232"/>
      </w:tblGrid>
      <w:tr w:rsidR="0003774F" w:rsidRPr="001866E0" w14:paraId="0A02293C" w14:textId="77777777" w:rsidTr="0003774F">
        <w:trPr>
          <w:cantSplit/>
          <w:trHeight w:val="20"/>
          <w:tblHeader/>
          <w:jc w:val="center"/>
        </w:trPr>
        <w:tc>
          <w:tcPr>
            <w:tcW w:w="7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339B8E" w14:textId="77777777" w:rsidR="0003774F" w:rsidRPr="001866E0" w:rsidRDefault="0003774F" w:rsidP="0003774F">
            <w:pPr>
              <w:spacing w:before="60" w:after="60"/>
              <w:rPr>
                <w:rFonts w:cs="Arial"/>
                <w:b/>
                <w:szCs w:val="18"/>
                <w:lang w:val="en-GB"/>
              </w:rPr>
            </w:pPr>
            <w:r w:rsidRPr="001866E0">
              <w:rPr>
                <w:rFonts w:cs="Arial"/>
                <w:b/>
                <w:szCs w:val="18"/>
                <w:lang w:val="en-GB"/>
              </w:rPr>
              <w:t>Participant no.:</w:t>
            </w:r>
          </w:p>
        </w:tc>
        <w:tc>
          <w:tcPr>
            <w:tcW w:w="9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E38374" w14:textId="77777777" w:rsidR="0003774F" w:rsidRPr="001866E0" w:rsidRDefault="0003774F" w:rsidP="0003774F">
            <w:pPr>
              <w:spacing w:before="60" w:after="60"/>
              <w:rPr>
                <w:rFonts w:cs="Arial"/>
                <w:b/>
                <w:szCs w:val="18"/>
                <w:lang w:val="en-GB"/>
              </w:rPr>
            </w:pPr>
            <w:r w:rsidRPr="001866E0">
              <w:rPr>
                <w:rFonts w:cs="Arial"/>
                <w:b/>
                <w:szCs w:val="18"/>
                <w:lang w:val="en-GB"/>
              </w:rPr>
              <w:t>Level of SDV:</w:t>
            </w:r>
          </w:p>
        </w:tc>
        <w:tc>
          <w:tcPr>
            <w:tcW w:w="110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36F66D" w14:textId="77777777" w:rsidR="0003774F" w:rsidRPr="001866E0" w:rsidRDefault="0003774F" w:rsidP="0003774F">
            <w:pPr>
              <w:spacing w:before="60" w:after="60"/>
              <w:rPr>
                <w:rFonts w:cs="Arial"/>
                <w:b/>
                <w:szCs w:val="18"/>
                <w:lang w:val="en-GB"/>
              </w:rPr>
            </w:pPr>
            <w:r w:rsidRPr="001866E0">
              <w:rPr>
                <w:rFonts w:cs="Arial"/>
                <w:b/>
                <w:szCs w:val="18"/>
                <w:lang w:val="en-GB"/>
              </w:rPr>
              <w:t>Visits / items reviewed</w:t>
            </w:r>
          </w:p>
        </w:tc>
        <w:tc>
          <w:tcPr>
            <w:tcW w:w="21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985BAF" w14:textId="77777777" w:rsidR="0003774F" w:rsidRPr="001866E0" w:rsidRDefault="0003774F" w:rsidP="0003774F">
            <w:pPr>
              <w:spacing w:before="60" w:after="60"/>
              <w:rPr>
                <w:rFonts w:cs="Arial"/>
                <w:b/>
                <w:szCs w:val="18"/>
                <w:lang w:val="en-GB"/>
              </w:rPr>
            </w:pPr>
            <w:r w:rsidRPr="001866E0">
              <w:rPr>
                <w:rFonts w:cs="Arial"/>
                <w:b/>
                <w:szCs w:val="18"/>
                <w:lang w:val="en-GB"/>
              </w:rPr>
              <w:t>Remarks:</w:t>
            </w:r>
          </w:p>
        </w:tc>
      </w:tr>
      <w:tr w:rsidR="0003774F" w:rsidRPr="001866E0" w14:paraId="3D0171A0"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0FF4A26A"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37077827"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34993A20"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75579BD0"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28FF813E"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7B70D2B9"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32510DFA"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6A91F294"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7C1411E5"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462AEA52"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6D0DF585"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4B90F2E4"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12C2ED2C"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5B116A61"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55216DDC"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776C38E2"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0DCF21ED"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5E554342"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080223BB"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1CEDA949"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7E808236"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23104409"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420ECED5"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4D2198BF"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68A3EB9D"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64841D73"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3B6AAD01"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067BCC3E"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565727EF"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2B1502C2"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7392E689"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65A30350"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39C3037B"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09696359"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227A8436"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60179382"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0382C390"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4A951CEA"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55832049"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672426E6"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512ED07A"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0C00AF64"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1155455B"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0F52661D"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60E79B94"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70F52084"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06ED556D"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59F2F89C"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5938537C"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277A490C"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30486D4F"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659642CB"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508D5071"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5853F211"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55ECAA68"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19512728"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5957DC2E"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1AA6C8D3"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0B7300A6"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36C0FCCC"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73524A45"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36F827E3"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691EFBD1"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64AF5E49"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6B556CA5"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24AEF5A1"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6711DAF5"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3309CF0F"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1A593510"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5F2AFB88"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4735DADF"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781A6A42"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286B7098"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3CCB528F"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7BF425CC"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0F008A78"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22CCCCF3"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25DF5853"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044C3E06"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428E11DE"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605AF719"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1CC65AD1"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0096CA83"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33E3BB1D"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1B1A8C7E"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5F5037D1"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237A3E12"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23ABF6A8"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172254C3"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1D91B0D1"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648C7478"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7B5D105C"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3C49816C"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6AF6EA91"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27697BE4"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79390A61"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1C501DE2"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48971748"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6764F720"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r w:rsidR="0003774F" w:rsidRPr="001866E0" w14:paraId="06D74EEF" w14:textId="77777777" w:rsidTr="0003774F">
        <w:trPr>
          <w:cantSplit/>
          <w:trHeight w:val="20"/>
          <w:jc w:val="center"/>
        </w:trPr>
        <w:tc>
          <w:tcPr>
            <w:tcW w:w="750" w:type="pct"/>
            <w:tcBorders>
              <w:top w:val="single" w:sz="4" w:space="0" w:color="auto"/>
              <w:left w:val="single" w:sz="4" w:space="0" w:color="auto"/>
              <w:bottom w:val="single" w:sz="4" w:space="0" w:color="auto"/>
              <w:right w:val="single" w:sz="4" w:space="0" w:color="auto"/>
            </w:tcBorders>
          </w:tcPr>
          <w:p w14:paraId="14C29792"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951" w:type="pct"/>
            <w:tcBorders>
              <w:top w:val="single" w:sz="4" w:space="0" w:color="auto"/>
              <w:left w:val="single" w:sz="4" w:space="0" w:color="auto"/>
              <w:bottom w:val="single" w:sz="4" w:space="0" w:color="auto"/>
              <w:right w:val="single" w:sz="4" w:space="0" w:color="auto"/>
            </w:tcBorders>
          </w:tcPr>
          <w:p w14:paraId="083D894B"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1101" w:type="pct"/>
            <w:tcBorders>
              <w:top w:val="single" w:sz="4" w:space="0" w:color="auto"/>
              <w:left w:val="single" w:sz="4" w:space="0" w:color="auto"/>
              <w:bottom w:val="single" w:sz="4" w:space="0" w:color="auto"/>
              <w:right w:val="single" w:sz="4" w:space="0" w:color="auto"/>
            </w:tcBorders>
          </w:tcPr>
          <w:p w14:paraId="3BC8C023"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c>
          <w:tcPr>
            <w:tcW w:w="2198" w:type="pct"/>
            <w:tcBorders>
              <w:top w:val="single" w:sz="4" w:space="0" w:color="auto"/>
              <w:left w:val="single" w:sz="4" w:space="0" w:color="auto"/>
              <w:bottom w:val="single" w:sz="4" w:space="0" w:color="auto"/>
              <w:right w:val="single" w:sz="4" w:space="0" w:color="auto"/>
            </w:tcBorders>
          </w:tcPr>
          <w:p w14:paraId="1F7FD9E8" w14:textId="77777777" w:rsidR="0003774F" w:rsidRPr="001866E0" w:rsidRDefault="0003774F" w:rsidP="0003774F">
            <w:pPr>
              <w:spacing w:before="40" w:after="40"/>
              <w:rPr>
                <w:rFonts w:cs="Arial"/>
                <w:szCs w:val="18"/>
                <w:lang w:val="en-GB"/>
              </w:rPr>
            </w:pPr>
            <w:r w:rsidRPr="001866E0">
              <w:rPr>
                <w:rFonts w:cs="Arial"/>
                <w:szCs w:val="18"/>
                <w:lang w:val="en-GB"/>
              </w:rPr>
              <w:fldChar w:fldCharType="begin">
                <w:ffData>
                  <w:name w:val="Text15"/>
                  <w:enabled/>
                  <w:calcOnExit w:val="0"/>
                  <w:textInput/>
                </w:ffData>
              </w:fldChar>
            </w:r>
            <w:r w:rsidRPr="001866E0">
              <w:rPr>
                <w:rFonts w:cs="Arial"/>
                <w:szCs w:val="18"/>
                <w:lang w:val="en-GB"/>
              </w:rPr>
              <w:instrText xml:space="preserve"> FORMTEXT </w:instrText>
            </w:r>
            <w:r w:rsidRPr="001866E0">
              <w:rPr>
                <w:rFonts w:cs="Arial"/>
                <w:szCs w:val="18"/>
                <w:lang w:val="en-GB"/>
              </w:rPr>
            </w:r>
            <w:r w:rsidRPr="001866E0">
              <w:rPr>
                <w:rFonts w:cs="Arial"/>
                <w:szCs w:val="18"/>
                <w:lang w:val="en-GB"/>
              </w:rPr>
              <w:fldChar w:fldCharType="separate"/>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t> </w:t>
            </w:r>
            <w:r w:rsidRPr="001866E0">
              <w:rPr>
                <w:rFonts w:cs="Arial"/>
                <w:szCs w:val="18"/>
                <w:lang w:val="en-GB"/>
              </w:rPr>
              <w:fldChar w:fldCharType="end"/>
            </w:r>
          </w:p>
        </w:tc>
      </w:tr>
    </w:tbl>
    <w:p w14:paraId="3F746CC8" w14:textId="77777777" w:rsidR="00B24665" w:rsidRPr="00255261" w:rsidRDefault="00B24665" w:rsidP="008446B5"/>
    <w:sectPr w:rsidR="00B24665" w:rsidRPr="00255261" w:rsidSect="00EB27A9">
      <w:footerReference w:type="first" r:id="rId16"/>
      <w:pgSz w:w="11906" w:h="16838"/>
      <w:pgMar w:top="1259" w:right="1134" w:bottom="1559" w:left="1134" w:header="567"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5A027" w14:textId="77777777" w:rsidR="00A103E4" w:rsidRDefault="00A103E4" w:rsidP="00F91D37">
      <w:pPr>
        <w:spacing w:line="240" w:lineRule="auto"/>
      </w:pPr>
      <w:r>
        <w:separator/>
      </w:r>
    </w:p>
  </w:endnote>
  <w:endnote w:type="continuationSeparator" w:id="0">
    <w:p w14:paraId="47854642" w14:textId="77777777" w:rsidR="00A103E4" w:rsidRDefault="00A103E4"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Open Sans">
    <w:altName w:val="Tahoma"/>
    <w:charset w:val="00"/>
    <w:family w:val="swiss"/>
    <w:pitch w:val="variable"/>
    <w:sig w:usb0="E00002EF" w:usb1="4000205B" w:usb2="00000028"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Frutiger">
    <w:altName w:val="Calibri"/>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FB58" w14:textId="4B4D5E23" w:rsidR="00E52DC2" w:rsidRPr="00B30A9D" w:rsidRDefault="00E52DC2" w:rsidP="00B30A9D">
    <w:pPr>
      <w:pStyle w:val="Fuzeile"/>
    </w:pPr>
  </w:p>
  <w:tbl>
    <w:tblPr>
      <w:tblStyle w:val="Tabellenraster"/>
      <w:tblW w:w="9498" w:type="dxa"/>
      <w:tblInd w:w="-147" w:type="dxa"/>
      <w:tblLook w:val="04A0" w:firstRow="1" w:lastRow="0" w:firstColumn="1" w:lastColumn="0" w:noHBand="0" w:noVBand="1"/>
    </w:tblPr>
    <w:tblGrid>
      <w:gridCol w:w="4820"/>
      <w:gridCol w:w="3544"/>
      <w:gridCol w:w="1134"/>
    </w:tblGrid>
    <w:tr w:rsidR="00E52DC2" w:rsidRPr="00597A1E" w14:paraId="19530AB0" w14:textId="77777777" w:rsidTr="00404997">
      <w:tc>
        <w:tcPr>
          <w:tcW w:w="4820" w:type="dxa"/>
        </w:tcPr>
        <w:p w14:paraId="64E63B5A" w14:textId="40603FB1" w:rsidR="00E52DC2" w:rsidRPr="008446B5" w:rsidRDefault="00E52DC2" w:rsidP="008446B5">
          <w:pPr>
            <w:pStyle w:val="helptext"/>
            <w:rPr>
              <w:sz w:val="16"/>
            </w:rPr>
          </w:pPr>
          <w:r w:rsidRPr="008446B5">
            <w:rPr>
              <w:color w:val="auto"/>
              <w:sz w:val="16"/>
            </w:rPr>
            <w:t>Monitoring Visit Report STUDY ID</w:t>
          </w:r>
          <w:r>
            <w:rPr>
              <w:color w:val="auto"/>
              <w:sz w:val="16"/>
            </w:rPr>
            <w:t xml:space="preserve"> / </w:t>
          </w:r>
          <w:proofErr w:type="spellStart"/>
          <w:r w:rsidRPr="008446B5">
            <w:rPr>
              <w:color w:val="auto"/>
              <w:sz w:val="16"/>
            </w:rPr>
            <w:t>Basec</w:t>
          </w:r>
          <w:proofErr w:type="spellEnd"/>
          <w:r w:rsidRPr="008446B5">
            <w:rPr>
              <w:color w:val="auto"/>
              <w:sz w:val="16"/>
            </w:rPr>
            <w:t xml:space="preserve"> </w:t>
          </w:r>
          <w:r>
            <w:rPr>
              <w:color w:val="auto"/>
              <w:sz w:val="16"/>
            </w:rPr>
            <w:t>N</w:t>
          </w:r>
          <w:r w:rsidRPr="008446B5">
            <w:rPr>
              <w:color w:val="auto"/>
              <w:sz w:val="16"/>
            </w:rPr>
            <w:t>o</w:t>
          </w:r>
          <w:r>
            <w:rPr>
              <w:color w:val="auto"/>
              <w:sz w:val="16"/>
            </w:rPr>
            <w:t>.</w:t>
          </w:r>
          <w:r w:rsidRPr="008446B5">
            <w:rPr>
              <w:color w:val="auto"/>
              <w:sz w:val="16"/>
            </w:rPr>
            <w:t xml:space="preserve">: </w:t>
          </w:r>
          <w:r w:rsidRPr="008446B5">
            <w:t xml:space="preserve">&lt;insert </w:t>
          </w:r>
          <w:r>
            <w:t xml:space="preserve">study ID / </w:t>
          </w:r>
          <w:proofErr w:type="spellStart"/>
          <w:r>
            <w:t>Basec</w:t>
          </w:r>
          <w:proofErr w:type="spellEnd"/>
          <w:r>
            <w:t xml:space="preserve"> No.</w:t>
          </w:r>
          <w:r w:rsidRPr="008446B5">
            <w:t>&gt;</w:t>
          </w:r>
        </w:p>
      </w:tc>
      <w:tc>
        <w:tcPr>
          <w:tcW w:w="4678" w:type="dxa"/>
          <w:gridSpan w:val="2"/>
        </w:tcPr>
        <w:p w14:paraId="6F7FEA79" w14:textId="07210804" w:rsidR="00E52DC2" w:rsidRPr="00597A1E" w:rsidRDefault="00E52DC2" w:rsidP="008446B5">
          <w:pPr>
            <w:pStyle w:val="helptext"/>
          </w:pPr>
          <w:r w:rsidRPr="008446B5">
            <w:rPr>
              <w:color w:val="auto"/>
            </w:rPr>
            <w:t xml:space="preserve">Site: </w:t>
          </w:r>
          <w:r>
            <w:t>&lt;insert site name&gt;</w:t>
          </w:r>
        </w:p>
      </w:tc>
    </w:tr>
    <w:tr w:rsidR="00E52DC2" w:rsidRPr="00597A1E" w14:paraId="680F99FD" w14:textId="77777777" w:rsidTr="00404997">
      <w:tc>
        <w:tcPr>
          <w:tcW w:w="4820" w:type="dxa"/>
        </w:tcPr>
        <w:p w14:paraId="21CDB69D" w14:textId="41888C91" w:rsidR="00E52DC2" w:rsidRPr="00597A1E" w:rsidRDefault="00E52DC2" w:rsidP="008446B5">
          <w:pPr>
            <w:pStyle w:val="helptext"/>
          </w:pPr>
          <w:r>
            <w:t>&lt;insert file name&gt;</w:t>
          </w:r>
        </w:p>
      </w:tc>
      <w:tc>
        <w:tcPr>
          <w:tcW w:w="3544" w:type="dxa"/>
        </w:tcPr>
        <w:p w14:paraId="6BE3731C" w14:textId="5D6C1163" w:rsidR="00E52DC2" w:rsidRPr="00597A1E" w:rsidRDefault="00E52DC2" w:rsidP="008446B5">
          <w:pPr>
            <w:pStyle w:val="helptext"/>
          </w:pPr>
          <w:r w:rsidRPr="008446B5">
            <w:rPr>
              <w:color w:val="auto"/>
            </w:rPr>
            <w:t xml:space="preserve">Date(s) of Visit: </w:t>
          </w:r>
          <w:r w:rsidRPr="008446B5">
            <w:t>&lt;</w:t>
          </w:r>
          <w:proofErr w:type="spellStart"/>
          <w:r w:rsidRPr="003962E6">
            <w:t>dd.mm.yyyy</w:t>
          </w:r>
          <w:proofErr w:type="spellEnd"/>
          <w:r>
            <w:t>&gt;</w:t>
          </w:r>
        </w:p>
      </w:tc>
      <w:tc>
        <w:tcPr>
          <w:tcW w:w="1134" w:type="dxa"/>
        </w:tcPr>
        <w:p w14:paraId="0FC3DD5B" w14:textId="494B1075" w:rsidR="00E52DC2" w:rsidRPr="00597A1E" w:rsidRDefault="00E52DC2" w:rsidP="00EB27A9">
          <w:pPr>
            <w:spacing w:before="40" w:after="40"/>
            <w:ind w:right="-510"/>
            <w:rPr>
              <w:sz w:val="16"/>
              <w:szCs w:val="18"/>
              <w:lang w:val="en-US"/>
            </w:rPr>
          </w:pPr>
          <w:r w:rsidRPr="00597A1E">
            <w:rPr>
              <w:sz w:val="16"/>
              <w:szCs w:val="18"/>
              <w:lang w:val="en-US"/>
            </w:rPr>
            <w:t xml:space="preserve">Page </w:t>
          </w:r>
          <w:r>
            <w:rPr>
              <w:sz w:val="16"/>
              <w:szCs w:val="18"/>
              <w:lang w:val="en-US"/>
            </w:rPr>
            <w:fldChar w:fldCharType="begin"/>
          </w:r>
          <w:r>
            <w:rPr>
              <w:sz w:val="16"/>
              <w:szCs w:val="18"/>
              <w:lang w:val="en-US"/>
            </w:rPr>
            <w:instrText xml:space="preserve"> PAGE  \* MERGEFORMAT </w:instrText>
          </w:r>
          <w:r>
            <w:rPr>
              <w:sz w:val="16"/>
              <w:szCs w:val="18"/>
              <w:lang w:val="en-US"/>
            </w:rPr>
            <w:fldChar w:fldCharType="separate"/>
          </w:r>
          <w:r w:rsidR="006009AB">
            <w:rPr>
              <w:noProof/>
              <w:sz w:val="16"/>
              <w:szCs w:val="18"/>
              <w:lang w:val="en-US"/>
            </w:rPr>
            <w:t>9</w:t>
          </w:r>
          <w:r>
            <w:rPr>
              <w:sz w:val="16"/>
              <w:szCs w:val="18"/>
              <w:lang w:val="en-US"/>
            </w:rPr>
            <w:fldChar w:fldCharType="end"/>
          </w:r>
          <w:r w:rsidRPr="00597A1E">
            <w:rPr>
              <w:sz w:val="16"/>
              <w:szCs w:val="18"/>
              <w:lang w:val="en-US"/>
            </w:rPr>
            <w:t xml:space="preserve"> of </w:t>
          </w:r>
          <w:r w:rsidRPr="00597A1E">
            <w:rPr>
              <w:sz w:val="16"/>
              <w:szCs w:val="18"/>
              <w:lang w:val="en-US"/>
            </w:rPr>
            <w:fldChar w:fldCharType="begin"/>
          </w:r>
          <w:r w:rsidRPr="00597A1E">
            <w:rPr>
              <w:sz w:val="16"/>
              <w:szCs w:val="18"/>
              <w:lang w:val="en-US"/>
            </w:rPr>
            <w:instrText xml:space="preserve"> NUMPAGES </w:instrText>
          </w:r>
          <w:r w:rsidRPr="00597A1E">
            <w:rPr>
              <w:sz w:val="16"/>
              <w:szCs w:val="18"/>
              <w:lang w:val="en-US"/>
            </w:rPr>
            <w:fldChar w:fldCharType="separate"/>
          </w:r>
          <w:r w:rsidR="006009AB">
            <w:rPr>
              <w:noProof/>
              <w:sz w:val="16"/>
              <w:szCs w:val="18"/>
              <w:lang w:val="en-US"/>
            </w:rPr>
            <w:t>9</w:t>
          </w:r>
          <w:r w:rsidRPr="00597A1E">
            <w:rPr>
              <w:sz w:val="16"/>
              <w:szCs w:val="18"/>
              <w:lang w:val="en-US"/>
            </w:rPr>
            <w:fldChar w:fldCharType="end"/>
          </w:r>
        </w:p>
      </w:tc>
    </w:tr>
  </w:tbl>
  <w:p w14:paraId="39936603" w14:textId="722130D7" w:rsidR="00E52DC2" w:rsidRPr="00B30A9D" w:rsidRDefault="00E52DC2" w:rsidP="00B30A9D">
    <w:pPr>
      <w:pStyle w:val="Fuzeile"/>
    </w:pPr>
    <w:r w:rsidRPr="00B30A9D">
      <w:rPr>
        <w:color w:val="B81A32" w:themeColor="accent1"/>
      </w:rPr>
      <w:t>Swiss Clinical Trial Organisation</w:t>
    </w:r>
    <w:r>
      <w:rPr>
        <w:color w:val="B81A32" w:themeColor="accent1"/>
      </w:rPr>
      <w:t xml:space="preserve"> | RMV template V1.0 | 16.04.2020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EBC2" w14:textId="5AD138B0" w:rsidR="00E52DC2" w:rsidRDefault="00E52DC2" w:rsidP="00CF082A">
    <w:pPr>
      <w:pStyle w:val="Fuzeile"/>
    </w:pPr>
    <w:r>
      <w:rPr>
        <w:color w:val="B81A32" w:themeColor="accent1"/>
      </w:rPr>
      <w:t xml:space="preserve">Monitoring Platform of the </w:t>
    </w:r>
    <w:r w:rsidRPr="00B30A9D">
      <w:rPr>
        <w:color w:val="B81A32" w:themeColor="accent1"/>
      </w:rPr>
      <w:t>Swiss Clinical Trial Organisation</w:t>
    </w:r>
    <w:r>
      <w:rPr>
        <w:color w:val="B81A32" w:themeColor="accent1"/>
      </w:rPr>
      <w:t xml:space="preserve"> (SCTO)</w:t>
    </w:r>
  </w:p>
  <w:p w14:paraId="7E64A6FE" w14:textId="77777777" w:rsidR="00E52DC2" w:rsidRPr="00B30A9D" w:rsidRDefault="00E52DC2" w:rsidP="00CF08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686A" w14:textId="77777777" w:rsidR="00E52DC2" w:rsidRDefault="00E52DC2" w:rsidP="00CF082A">
    <w:pPr>
      <w:pStyle w:val="Fuzeile"/>
    </w:pPr>
  </w:p>
  <w:tbl>
    <w:tblPr>
      <w:tblStyle w:val="Tabellenraster"/>
      <w:tblW w:w="9498" w:type="dxa"/>
      <w:tblInd w:w="-147" w:type="dxa"/>
      <w:tblLook w:val="04A0" w:firstRow="1" w:lastRow="0" w:firstColumn="1" w:lastColumn="0" w:noHBand="0" w:noVBand="1"/>
    </w:tblPr>
    <w:tblGrid>
      <w:gridCol w:w="4820"/>
      <w:gridCol w:w="3544"/>
      <w:gridCol w:w="1134"/>
    </w:tblGrid>
    <w:tr w:rsidR="00E52DC2" w:rsidRPr="00597A1E" w14:paraId="3B8AA523" w14:textId="77777777" w:rsidTr="0003774F">
      <w:tc>
        <w:tcPr>
          <w:tcW w:w="4820" w:type="dxa"/>
        </w:tcPr>
        <w:p w14:paraId="16F59EB9" w14:textId="77777777" w:rsidR="00E52DC2" w:rsidRPr="00597A1E" w:rsidRDefault="00E52DC2" w:rsidP="0003774F">
          <w:pPr>
            <w:spacing w:before="40" w:after="40"/>
            <w:ind w:right="-510"/>
            <w:rPr>
              <w:sz w:val="16"/>
              <w:szCs w:val="18"/>
              <w:lang w:val="en-US"/>
            </w:rPr>
          </w:pPr>
          <w:r w:rsidRPr="00597A1E">
            <w:rPr>
              <w:sz w:val="16"/>
              <w:szCs w:val="18"/>
              <w:lang w:val="en-US"/>
            </w:rPr>
            <w:t xml:space="preserve">Monitoring Visit </w:t>
          </w:r>
          <w:r w:rsidRPr="003962E6">
            <w:rPr>
              <w:sz w:val="16"/>
              <w:szCs w:val="18"/>
              <w:lang w:val="en-US"/>
            </w:rPr>
            <w:t xml:space="preserve">Report STUDY </w:t>
          </w:r>
          <w:proofErr w:type="spellStart"/>
          <w:r w:rsidRPr="003962E6">
            <w:rPr>
              <w:sz w:val="16"/>
              <w:szCs w:val="18"/>
              <w:lang w:val="en-US"/>
            </w:rPr>
            <w:t>ID</w:t>
          </w:r>
          <w:r>
            <w:rPr>
              <w:sz w:val="16"/>
              <w:szCs w:val="18"/>
              <w:lang w:val="en-US"/>
            </w:rPr>
            <w:t>_Basec</w:t>
          </w:r>
          <w:proofErr w:type="spellEnd"/>
          <w:r>
            <w:rPr>
              <w:sz w:val="16"/>
              <w:szCs w:val="18"/>
              <w:lang w:val="en-US"/>
            </w:rPr>
            <w:t xml:space="preserve"> no:</w:t>
          </w:r>
        </w:p>
      </w:tc>
      <w:tc>
        <w:tcPr>
          <w:tcW w:w="4678" w:type="dxa"/>
          <w:gridSpan w:val="2"/>
        </w:tcPr>
        <w:p w14:paraId="67D6EE8E" w14:textId="77777777" w:rsidR="00E52DC2" w:rsidRPr="00597A1E" w:rsidRDefault="00E52DC2" w:rsidP="0003774F">
          <w:pPr>
            <w:spacing w:before="40" w:after="40"/>
            <w:ind w:right="-510"/>
            <w:rPr>
              <w:sz w:val="16"/>
              <w:szCs w:val="18"/>
              <w:lang w:val="en-US"/>
            </w:rPr>
          </w:pPr>
          <w:r w:rsidRPr="00597A1E">
            <w:rPr>
              <w:sz w:val="16"/>
              <w:szCs w:val="18"/>
              <w:lang w:val="en-US"/>
            </w:rPr>
            <w:t>Site</w:t>
          </w:r>
          <w:r w:rsidRPr="003962E6">
            <w:rPr>
              <w:sz w:val="16"/>
              <w:szCs w:val="18"/>
              <w:lang w:val="en-US"/>
            </w:rPr>
            <w:t>: XXX</w:t>
          </w:r>
        </w:p>
      </w:tc>
    </w:tr>
    <w:tr w:rsidR="00E52DC2" w:rsidRPr="00597A1E" w14:paraId="1880BE37" w14:textId="77777777" w:rsidTr="0003774F">
      <w:tc>
        <w:tcPr>
          <w:tcW w:w="4820" w:type="dxa"/>
        </w:tcPr>
        <w:p w14:paraId="50EE0A9A" w14:textId="1B97436F" w:rsidR="00E52DC2" w:rsidRPr="00DB178B" w:rsidRDefault="00E52DC2" w:rsidP="0003774F">
          <w:pPr>
            <w:spacing w:before="40" w:after="40"/>
            <w:ind w:right="-510"/>
            <w:rPr>
              <w:sz w:val="16"/>
              <w:szCs w:val="18"/>
              <w:lang w:val="it-CH"/>
            </w:rPr>
          </w:pPr>
          <w:r w:rsidRPr="00597A1E">
            <w:rPr>
              <w:sz w:val="16"/>
              <w:szCs w:val="18"/>
              <w:lang w:val="en-US"/>
            </w:rPr>
            <w:fldChar w:fldCharType="begin"/>
          </w:r>
          <w:r w:rsidRPr="00DB178B">
            <w:rPr>
              <w:sz w:val="16"/>
              <w:szCs w:val="18"/>
              <w:lang w:val="it-CH"/>
            </w:rPr>
            <w:instrText xml:space="preserve"> FILENAME </w:instrText>
          </w:r>
          <w:r w:rsidRPr="00597A1E">
            <w:rPr>
              <w:sz w:val="16"/>
              <w:szCs w:val="18"/>
              <w:lang w:val="en-US"/>
            </w:rPr>
            <w:fldChar w:fldCharType="separate"/>
          </w:r>
          <w:r w:rsidR="00583312" w:rsidRPr="00DB178B">
            <w:rPr>
              <w:noProof/>
              <w:sz w:val="16"/>
              <w:szCs w:val="18"/>
              <w:lang w:val="it-CH"/>
            </w:rPr>
            <w:t>200526_RMV_Template_SCTO_V1.0.docx</w:t>
          </w:r>
          <w:r w:rsidRPr="00597A1E">
            <w:rPr>
              <w:sz w:val="16"/>
              <w:szCs w:val="18"/>
              <w:lang w:val="en-US"/>
            </w:rPr>
            <w:fldChar w:fldCharType="end"/>
          </w:r>
        </w:p>
      </w:tc>
      <w:tc>
        <w:tcPr>
          <w:tcW w:w="3544" w:type="dxa"/>
        </w:tcPr>
        <w:p w14:paraId="57199C72" w14:textId="77777777" w:rsidR="00E52DC2" w:rsidRPr="00597A1E" w:rsidRDefault="00E52DC2" w:rsidP="0003774F">
          <w:pPr>
            <w:spacing w:before="40" w:after="40"/>
            <w:ind w:right="-510"/>
            <w:rPr>
              <w:sz w:val="16"/>
              <w:szCs w:val="18"/>
              <w:lang w:val="en-US"/>
            </w:rPr>
          </w:pPr>
          <w:r w:rsidRPr="00597A1E">
            <w:rPr>
              <w:sz w:val="16"/>
              <w:szCs w:val="18"/>
              <w:lang w:val="en-US"/>
            </w:rPr>
            <w:t>Date</w:t>
          </w:r>
          <w:r>
            <w:rPr>
              <w:sz w:val="16"/>
              <w:szCs w:val="18"/>
              <w:lang w:val="en-US"/>
            </w:rPr>
            <w:t>(s)</w:t>
          </w:r>
          <w:r w:rsidRPr="00597A1E">
            <w:rPr>
              <w:sz w:val="16"/>
              <w:szCs w:val="18"/>
              <w:lang w:val="en-US"/>
            </w:rPr>
            <w:t xml:space="preserve"> of </w:t>
          </w:r>
          <w:r w:rsidRPr="003962E6">
            <w:rPr>
              <w:sz w:val="16"/>
              <w:szCs w:val="18"/>
              <w:lang w:val="en-US"/>
            </w:rPr>
            <w:t xml:space="preserve">Visit: </w:t>
          </w:r>
          <w:proofErr w:type="spellStart"/>
          <w:r w:rsidRPr="003962E6">
            <w:rPr>
              <w:sz w:val="16"/>
              <w:szCs w:val="18"/>
              <w:lang w:val="en-US"/>
            </w:rPr>
            <w:t>dd.mm.yyyy</w:t>
          </w:r>
          <w:proofErr w:type="spellEnd"/>
        </w:p>
      </w:tc>
      <w:tc>
        <w:tcPr>
          <w:tcW w:w="1134" w:type="dxa"/>
        </w:tcPr>
        <w:p w14:paraId="0C93ADD7" w14:textId="244153E9" w:rsidR="00E52DC2" w:rsidRPr="00597A1E" w:rsidRDefault="00E52DC2" w:rsidP="0003774F">
          <w:pPr>
            <w:spacing w:before="40" w:after="40"/>
            <w:ind w:right="-510"/>
            <w:rPr>
              <w:sz w:val="16"/>
              <w:szCs w:val="18"/>
              <w:lang w:val="en-US"/>
            </w:rPr>
          </w:pPr>
          <w:r w:rsidRPr="00597A1E">
            <w:rPr>
              <w:sz w:val="16"/>
              <w:szCs w:val="18"/>
              <w:lang w:val="en-US"/>
            </w:rPr>
            <w:t xml:space="preserve">Page </w:t>
          </w:r>
          <w:r w:rsidRPr="00597A1E">
            <w:rPr>
              <w:sz w:val="16"/>
              <w:szCs w:val="18"/>
              <w:lang w:val="en-US"/>
            </w:rPr>
            <w:fldChar w:fldCharType="begin"/>
          </w:r>
          <w:r w:rsidRPr="00597A1E">
            <w:rPr>
              <w:sz w:val="16"/>
              <w:szCs w:val="18"/>
              <w:lang w:val="en-US"/>
            </w:rPr>
            <w:instrText xml:space="preserve"> PAGE </w:instrText>
          </w:r>
          <w:r w:rsidRPr="00597A1E">
            <w:rPr>
              <w:sz w:val="16"/>
              <w:szCs w:val="18"/>
              <w:lang w:val="en-US"/>
            </w:rPr>
            <w:fldChar w:fldCharType="separate"/>
          </w:r>
          <w:r>
            <w:rPr>
              <w:noProof/>
              <w:sz w:val="16"/>
              <w:szCs w:val="18"/>
              <w:lang w:val="en-US"/>
            </w:rPr>
            <w:t>2</w:t>
          </w:r>
          <w:r w:rsidRPr="00597A1E">
            <w:rPr>
              <w:sz w:val="16"/>
              <w:szCs w:val="18"/>
              <w:lang w:val="en-US"/>
            </w:rPr>
            <w:fldChar w:fldCharType="end"/>
          </w:r>
          <w:r w:rsidRPr="00597A1E">
            <w:rPr>
              <w:sz w:val="16"/>
              <w:szCs w:val="18"/>
              <w:lang w:val="en-US"/>
            </w:rPr>
            <w:t xml:space="preserve"> of </w:t>
          </w:r>
          <w:r w:rsidRPr="00597A1E">
            <w:rPr>
              <w:sz w:val="16"/>
              <w:szCs w:val="18"/>
              <w:lang w:val="en-US"/>
            </w:rPr>
            <w:fldChar w:fldCharType="begin"/>
          </w:r>
          <w:r w:rsidRPr="00597A1E">
            <w:rPr>
              <w:sz w:val="16"/>
              <w:szCs w:val="18"/>
              <w:lang w:val="en-US"/>
            </w:rPr>
            <w:instrText xml:space="preserve"> NUMPAGES </w:instrText>
          </w:r>
          <w:r w:rsidRPr="00597A1E">
            <w:rPr>
              <w:sz w:val="16"/>
              <w:szCs w:val="18"/>
              <w:lang w:val="en-US"/>
            </w:rPr>
            <w:fldChar w:fldCharType="separate"/>
          </w:r>
          <w:r w:rsidR="00583312">
            <w:rPr>
              <w:noProof/>
              <w:sz w:val="16"/>
              <w:szCs w:val="18"/>
              <w:lang w:val="en-US"/>
            </w:rPr>
            <w:t>9</w:t>
          </w:r>
          <w:r w:rsidRPr="00597A1E">
            <w:rPr>
              <w:sz w:val="16"/>
              <w:szCs w:val="18"/>
              <w:lang w:val="en-US"/>
            </w:rPr>
            <w:fldChar w:fldCharType="end"/>
          </w:r>
        </w:p>
      </w:tc>
    </w:tr>
  </w:tbl>
  <w:p w14:paraId="1E0E04CC" w14:textId="77777777" w:rsidR="00E52DC2" w:rsidRPr="00B30A9D" w:rsidRDefault="00E52DC2" w:rsidP="00CF08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B3E7" w14:textId="77777777" w:rsidR="00A103E4" w:rsidRDefault="00A103E4" w:rsidP="00F91D37">
      <w:pPr>
        <w:spacing w:line="240" w:lineRule="auto"/>
      </w:pPr>
      <w:r>
        <w:separator/>
      </w:r>
    </w:p>
  </w:footnote>
  <w:footnote w:type="continuationSeparator" w:id="0">
    <w:p w14:paraId="55DE1914" w14:textId="77777777" w:rsidR="00A103E4" w:rsidRDefault="00A103E4"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3246" w14:textId="77777777" w:rsidR="00E52DC2" w:rsidRDefault="00E52DC2" w:rsidP="00B24665">
    <w:pPr>
      <w:pStyle w:val="Kopfzeile"/>
    </w:pPr>
    <w:r>
      <w:rPr>
        <w:noProof/>
        <w:lang w:eastAsia="de-CH"/>
      </w:rPr>
      <w:drawing>
        <wp:inline distT="0" distB="0" distL="0" distR="0" wp14:anchorId="12453CFB" wp14:editId="054127E7">
          <wp:extent cx="6119997" cy="144989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diting Platform.emf"/>
                  <pic:cNvPicPr/>
                </pic:nvPicPr>
                <pic:blipFill>
                  <a:blip r:embed="rId1">
                    <a:extLst>
                      <a:ext uri="{28A0092B-C50C-407E-A947-70E740481C1C}">
                        <a14:useLocalDpi xmlns:a14="http://schemas.microsoft.com/office/drawing/2010/main" val="0"/>
                      </a:ext>
                    </a:extLst>
                  </a:blip>
                  <a:stretch>
                    <a:fillRect/>
                  </a:stretch>
                </pic:blipFill>
                <pic:spPr>
                  <a:xfrm>
                    <a:off x="0" y="0"/>
                    <a:ext cx="6119997" cy="1449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2655"/>
    <w:multiLevelType w:val="multilevel"/>
    <w:tmpl w:val="81AC27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B72AF"/>
    <w:multiLevelType w:val="multilevel"/>
    <w:tmpl w:val="08A04B46"/>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1464BBC"/>
    <w:multiLevelType w:val="multilevel"/>
    <w:tmpl w:val="ED5C95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2173E8A"/>
    <w:multiLevelType w:val="multilevel"/>
    <w:tmpl w:val="F6FEF27C"/>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6F3444"/>
    <w:multiLevelType w:val="multilevel"/>
    <w:tmpl w:val="ED5C95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7337B4E"/>
    <w:multiLevelType w:val="multilevel"/>
    <w:tmpl w:val="08A04B46"/>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BF756CD"/>
    <w:multiLevelType w:val="multilevel"/>
    <w:tmpl w:val="637C2722"/>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DCC14A4"/>
    <w:multiLevelType w:val="multilevel"/>
    <w:tmpl w:val="5A107FA4"/>
    <w:lvl w:ilvl="0">
      <w:start w:val="1"/>
      <w:numFmt w:val="decimal"/>
      <w:lvlText w:val="%1"/>
      <w:lvlJc w:val="left"/>
      <w:pPr>
        <w:ind w:left="432" w:hanging="432"/>
      </w:pPr>
      <w:rPr>
        <w:rFonts w:hint="default"/>
      </w:rPr>
    </w:lvl>
    <w:lvl w:ilvl="1">
      <w:start w:val="1"/>
      <w:numFmt w:val="decimal"/>
      <w:isLg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5A38EE"/>
    <w:multiLevelType w:val="multilevel"/>
    <w:tmpl w:val="EFE25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C35AD3"/>
    <w:multiLevelType w:val="multilevel"/>
    <w:tmpl w:val="8DB4C8FC"/>
    <w:lvl w:ilvl="0">
      <w:start w:val="1"/>
      <w:numFmt w:val="bullet"/>
      <w:lvlText w:val="‒"/>
      <w:lvlJc w:val="left"/>
      <w:pPr>
        <w:ind w:left="284" w:hanging="284"/>
      </w:pPr>
      <w:rPr>
        <w:rFonts w:ascii="Arial" w:hAnsi="Arial" w:hint="default"/>
      </w:rPr>
    </w:lvl>
    <w:lvl w:ilvl="1">
      <w:start w:val="1"/>
      <w:numFmt w:val="bullet"/>
      <w:pStyle w:val="Bullet-List2"/>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3C7E83"/>
    <w:multiLevelType w:val="multilevel"/>
    <w:tmpl w:val="0204D5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FB5956"/>
    <w:multiLevelType w:val="multilevel"/>
    <w:tmpl w:val="ED5C95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A907340"/>
    <w:multiLevelType w:val="multilevel"/>
    <w:tmpl w:val="396A1C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E06DE1"/>
    <w:multiLevelType w:val="multilevel"/>
    <w:tmpl w:val="35904390"/>
    <w:lvl w:ilvl="0">
      <w:start w:val="1"/>
      <w:numFmt w:val="bullet"/>
      <w:pStyle w:val="Bullet-List1"/>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Bullet-List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3363BD1"/>
    <w:multiLevelType w:val="multilevel"/>
    <w:tmpl w:val="0204D5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AC0472"/>
    <w:multiLevelType w:val="multilevel"/>
    <w:tmpl w:val="037E5BBE"/>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15"/>
  </w:num>
  <w:num w:numId="4">
    <w:abstractNumId w:val="10"/>
  </w:num>
  <w:num w:numId="5">
    <w:abstractNumId w:val="2"/>
  </w:num>
  <w:num w:numId="6">
    <w:abstractNumId w:val="3"/>
  </w:num>
  <w:num w:numId="7">
    <w:abstractNumId w:val="17"/>
  </w:num>
  <w:num w:numId="8">
    <w:abstractNumId w:val="9"/>
  </w:num>
  <w:num w:numId="9">
    <w:abstractNumId w:val="13"/>
  </w:num>
  <w:num w:numId="10">
    <w:abstractNumId w:val="1"/>
  </w:num>
  <w:num w:numId="11">
    <w:abstractNumId w:val="4"/>
  </w:num>
  <w:num w:numId="12">
    <w:abstractNumId w:val="6"/>
  </w:num>
  <w:num w:numId="13">
    <w:abstractNumId w:val="0"/>
  </w:num>
  <w:num w:numId="14">
    <w:abstractNumId w:val="12"/>
  </w:num>
  <w:num w:numId="15">
    <w:abstractNumId w:val="16"/>
  </w:num>
  <w:num w:numId="16">
    <w:abstractNumId w:val="14"/>
  </w:num>
  <w:num w:numId="17">
    <w:abstractNumId w:val="8"/>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1"/>
    </w:lvlOverride>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it-CH" w:vendorID="64" w:dllVersion="0" w:nlCheck="1" w:checkStyle="0"/>
  <w:activeWritingStyle w:appName="MSWord" w:lang="es-ES"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1"/>
  <w:activeWritingStyle w:appName="MSWord" w:lang="it-CH" w:vendorID="64" w:dllVersion="131078" w:nlCheck="1" w:checkStyle="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09"/>
    <w:rsid w:val="00002978"/>
    <w:rsid w:val="0001010F"/>
    <w:rsid w:val="000266B7"/>
    <w:rsid w:val="0003774F"/>
    <w:rsid w:val="000409C8"/>
    <w:rsid w:val="00041700"/>
    <w:rsid w:val="00044F0E"/>
    <w:rsid w:val="00063BC2"/>
    <w:rsid w:val="000701F1"/>
    <w:rsid w:val="000864C6"/>
    <w:rsid w:val="00096E8E"/>
    <w:rsid w:val="000B316A"/>
    <w:rsid w:val="000B595D"/>
    <w:rsid w:val="000C49C1"/>
    <w:rsid w:val="000D1743"/>
    <w:rsid w:val="000D4923"/>
    <w:rsid w:val="000E756F"/>
    <w:rsid w:val="0010041D"/>
    <w:rsid w:val="00106688"/>
    <w:rsid w:val="001134C7"/>
    <w:rsid w:val="00113CB8"/>
    <w:rsid w:val="00120E96"/>
    <w:rsid w:val="0012151C"/>
    <w:rsid w:val="001316ED"/>
    <w:rsid w:val="001375AB"/>
    <w:rsid w:val="00144122"/>
    <w:rsid w:val="00154677"/>
    <w:rsid w:val="00167916"/>
    <w:rsid w:val="001866E0"/>
    <w:rsid w:val="00195A61"/>
    <w:rsid w:val="001970D1"/>
    <w:rsid w:val="001B4209"/>
    <w:rsid w:val="001D7BB0"/>
    <w:rsid w:val="001F4A7E"/>
    <w:rsid w:val="001F4B8C"/>
    <w:rsid w:val="00204A5E"/>
    <w:rsid w:val="0023205B"/>
    <w:rsid w:val="00255261"/>
    <w:rsid w:val="0025644A"/>
    <w:rsid w:val="0026529B"/>
    <w:rsid w:val="00267F71"/>
    <w:rsid w:val="002714F8"/>
    <w:rsid w:val="00290E37"/>
    <w:rsid w:val="002A0FE4"/>
    <w:rsid w:val="002C3A39"/>
    <w:rsid w:val="002D38AE"/>
    <w:rsid w:val="002F06AA"/>
    <w:rsid w:val="002F1A11"/>
    <w:rsid w:val="00301B4B"/>
    <w:rsid w:val="00315F0D"/>
    <w:rsid w:val="0032330D"/>
    <w:rsid w:val="00333A1B"/>
    <w:rsid w:val="00347E00"/>
    <w:rsid w:val="003514EE"/>
    <w:rsid w:val="003552A3"/>
    <w:rsid w:val="00364EE3"/>
    <w:rsid w:val="00370CFF"/>
    <w:rsid w:val="00375834"/>
    <w:rsid w:val="003902DB"/>
    <w:rsid w:val="003C784E"/>
    <w:rsid w:val="003D0FAA"/>
    <w:rsid w:val="003F1A56"/>
    <w:rsid w:val="00402B13"/>
    <w:rsid w:val="0040497D"/>
    <w:rsid w:val="00404997"/>
    <w:rsid w:val="00413C4C"/>
    <w:rsid w:val="00426EEE"/>
    <w:rsid w:val="00464B72"/>
    <w:rsid w:val="00471594"/>
    <w:rsid w:val="00486DBB"/>
    <w:rsid w:val="00494FD7"/>
    <w:rsid w:val="004A039B"/>
    <w:rsid w:val="004A3EC7"/>
    <w:rsid w:val="004B0FDB"/>
    <w:rsid w:val="004C14A6"/>
    <w:rsid w:val="004C4FD1"/>
    <w:rsid w:val="004D0F2F"/>
    <w:rsid w:val="004D179F"/>
    <w:rsid w:val="004F280F"/>
    <w:rsid w:val="00500294"/>
    <w:rsid w:val="00526C93"/>
    <w:rsid w:val="00535EA2"/>
    <w:rsid w:val="00537410"/>
    <w:rsid w:val="005407E5"/>
    <w:rsid w:val="0055156A"/>
    <w:rsid w:val="00551AF0"/>
    <w:rsid w:val="00560CA2"/>
    <w:rsid w:val="00583312"/>
    <w:rsid w:val="005917F4"/>
    <w:rsid w:val="00591832"/>
    <w:rsid w:val="00592841"/>
    <w:rsid w:val="005B4DEC"/>
    <w:rsid w:val="005C6148"/>
    <w:rsid w:val="005E35ED"/>
    <w:rsid w:val="006009AB"/>
    <w:rsid w:val="006044D5"/>
    <w:rsid w:val="00622FDC"/>
    <w:rsid w:val="00642F26"/>
    <w:rsid w:val="0065274C"/>
    <w:rsid w:val="00663C39"/>
    <w:rsid w:val="00686D14"/>
    <w:rsid w:val="00687ED7"/>
    <w:rsid w:val="006B057D"/>
    <w:rsid w:val="006C19D8"/>
    <w:rsid w:val="006C6C9A"/>
    <w:rsid w:val="006C7CB1"/>
    <w:rsid w:val="006E0F4E"/>
    <w:rsid w:val="006F0345"/>
    <w:rsid w:val="006F0469"/>
    <w:rsid w:val="00705076"/>
    <w:rsid w:val="00711147"/>
    <w:rsid w:val="007277E3"/>
    <w:rsid w:val="00731A17"/>
    <w:rsid w:val="00734458"/>
    <w:rsid w:val="007419CF"/>
    <w:rsid w:val="00743A73"/>
    <w:rsid w:val="0074487E"/>
    <w:rsid w:val="00747C16"/>
    <w:rsid w:val="00753306"/>
    <w:rsid w:val="00774E70"/>
    <w:rsid w:val="007847EE"/>
    <w:rsid w:val="00796CEE"/>
    <w:rsid w:val="007A3ED4"/>
    <w:rsid w:val="007B1C22"/>
    <w:rsid w:val="007B38A8"/>
    <w:rsid w:val="007C0B2A"/>
    <w:rsid w:val="007E74C0"/>
    <w:rsid w:val="007F46EA"/>
    <w:rsid w:val="00841B44"/>
    <w:rsid w:val="00843D9E"/>
    <w:rsid w:val="008446B5"/>
    <w:rsid w:val="008673ED"/>
    <w:rsid w:val="00870017"/>
    <w:rsid w:val="00883CC4"/>
    <w:rsid w:val="00900B86"/>
    <w:rsid w:val="00924057"/>
    <w:rsid w:val="009427E5"/>
    <w:rsid w:val="0095184B"/>
    <w:rsid w:val="009613D8"/>
    <w:rsid w:val="00995CBA"/>
    <w:rsid w:val="0099678C"/>
    <w:rsid w:val="009A5CA2"/>
    <w:rsid w:val="009B0C96"/>
    <w:rsid w:val="009B1627"/>
    <w:rsid w:val="009C222B"/>
    <w:rsid w:val="009C67A8"/>
    <w:rsid w:val="009D201B"/>
    <w:rsid w:val="009D5D9C"/>
    <w:rsid w:val="009E2171"/>
    <w:rsid w:val="009F42A5"/>
    <w:rsid w:val="00A103E4"/>
    <w:rsid w:val="00A1258D"/>
    <w:rsid w:val="00A174E1"/>
    <w:rsid w:val="00A216D4"/>
    <w:rsid w:val="00A37EA7"/>
    <w:rsid w:val="00A57815"/>
    <w:rsid w:val="00A62F82"/>
    <w:rsid w:val="00A7133D"/>
    <w:rsid w:val="00A9012B"/>
    <w:rsid w:val="00A94EF9"/>
    <w:rsid w:val="00AC2D5B"/>
    <w:rsid w:val="00AC4DCE"/>
    <w:rsid w:val="00AD025E"/>
    <w:rsid w:val="00AD36B2"/>
    <w:rsid w:val="00AF47AE"/>
    <w:rsid w:val="00AF7CA8"/>
    <w:rsid w:val="00B105F2"/>
    <w:rsid w:val="00B22EC6"/>
    <w:rsid w:val="00B24665"/>
    <w:rsid w:val="00B30A9D"/>
    <w:rsid w:val="00B32ABB"/>
    <w:rsid w:val="00B41FD3"/>
    <w:rsid w:val="00B55886"/>
    <w:rsid w:val="00B709AD"/>
    <w:rsid w:val="00B70D03"/>
    <w:rsid w:val="00B803E7"/>
    <w:rsid w:val="00BA4DDE"/>
    <w:rsid w:val="00BC18F5"/>
    <w:rsid w:val="00BC655F"/>
    <w:rsid w:val="00BF7052"/>
    <w:rsid w:val="00C05FAB"/>
    <w:rsid w:val="00C06C4D"/>
    <w:rsid w:val="00C47958"/>
    <w:rsid w:val="00C51D2F"/>
    <w:rsid w:val="00C610E5"/>
    <w:rsid w:val="00C95AC8"/>
    <w:rsid w:val="00CA348A"/>
    <w:rsid w:val="00CB2CE6"/>
    <w:rsid w:val="00CE5EF3"/>
    <w:rsid w:val="00CF082A"/>
    <w:rsid w:val="00CF4F4C"/>
    <w:rsid w:val="00D0493E"/>
    <w:rsid w:val="00D31A35"/>
    <w:rsid w:val="00D5008B"/>
    <w:rsid w:val="00D56258"/>
    <w:rsid w:val="00D61230"/>
    <w:rsid w:val="00D61996"/>
    <w:rsid w:val="00D650B3"/>
    <w:rsid w:val="00D747E6"/>
    <w:rsid w:val="00D9415C"/>
    <w:rsid w:val="00DB178B"/>
    <w:rsid w:val="00DB3A21"/>
    <w:rsid w:val="00DB7675"/>
    <w:rsid w:val="00DC6311"/>
    <w:rsid w:val="00DD430A"/>
    <w:rsid w:val="00E1301D"/>
    <w:rsid w:val="00E13FA1"/>
    <w:rsid w:val="00E140F7"/>
    <w:rsid w:val="00E1509C"/>
    <w:rsid w:val="00E25DCD"/>
    <w:rsid w:val="00E269E1"/>
    <w:rsid w:val="00E45F13"/>
    <w:rsid w:val="00E510BC"/>
    <w:rsid w:val="00E52DC2"/>
    <w:rsid w:val="00E61256"/>
    <w:rsid w:val="00E73CB2"/>
    <w:rsid w:val="00E839BA"/>
    <w:rsid w:val="00EA59B8"/>
    <w:rsid w:val="00EB27A9"/>
    <w:rsid w:val="00EC1574"/>
    <w:rsid w:val="00EC181F"/>
    <w:rsid w:val="00EC2DF9"/>
    <w:rsid w:val="00EC53E4"/>
    <w:rsid w:val="00ED5D16"/>
    <w:rsid w:val="00ED791E"/>
    <w:rsid w:val="00EE6E36"/>
    <w:rsid w:val="00F016BC"/>
    <w:rsid w:val="00F0660B"/>
    <w:rsid w:val="00F123AE"/>
    <w:rsid w:val="00F50792"/>
    <w:rsid w:val="00F73331"/>
    <w:rsid w:val="00F80B5E"/>
    <w:rsid w:val="00F91D37"/>
    <w:rsid w:val="00FC456C"/>
    <w:rsid w:val="00FE7D09"/>
    <w:rsid w:val="00FF691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75DE2A"/>
  <w15:docId w15:val="{F3F87412-C4B9-4D5E-8790-A3529359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D9E"/>
    <w:rPr>
      <w:sz w:val="18"/>
    </w:rPr>
  </w:style>
  <w:style w:type="paragraph" w:styleId="berschrift1">
    <w:name w:val="heading 1"/>
    <w:basedOn w:val="Standard"/>
    <w:next w:val="Standard"/>
    <w:link w:val="berschrift1Zchn"/>
    <w:qFormat/>
    <w:rsid w:val="00ED791E"/>
    <w:pPr>
      <w:keepNext/>
      <w:keepLines/>
      <w:numPr>
        <w:numId w:val="6"/>
      </w:numPr>
      <w:spacing w:before="120" w:after="120" w:line="240" w:lineRule="auto"/>
      <w:ind w:left="567" w:hanging="567"/>
      <w:outlineLvl w:val="0"/>
    </w:pPr>
    <w:rPr>
      <w:rFonts w:asciiTheme="majorHAnsi" w:eastAsiaTheme="majorEastAsia" w:hAnsiTheme="majorHAnsi" w:cs="Times New Roman (Überschriften"/>
      <w:b/>
      <w:bCs/>
      <w:caps/>
      <w:color w:val="B81A32" w:themeColor="accent1"/>
      <w:sz w:val="24"/>
      <w:szCs w:val="28"/>
    </w:rPr>
  </w:style>
  <w:style w:type="paragraph" w:styleId="berschrift2">
    <w:name w:val="heading 2"/>
    <w:basedOn w:val="Standard"/>
    <w:next w:val="Standard"/>
    <w:link w:val="berschrift2Zchn"/>
    <w:autoRedefine/>
    <w:unhideWhenUsed/>
    <w:qFormat/>
    <w:rsid w:val="00D61230"/>
    <w:pPr>
      <w:keepNext/>
      <w:snapToGrid w:val="0"/>
      <w:spacing w:before="40" w:after="40" w:line="240" w:lineRule="auto"/>
      <w:ind w:left="567" w:hanging="567"/>
      <w:outlineLvl w:val="1"/>
    </w:pPr>
    <w:rPr>
      <w:rFonts w:asciiTheme="majorHAnsi" w:eastAsiaTheme="majorEastAsia" w:hAnsiTheme="majorHAnsi" w:cstheme="majorBidi"/>
      <w:b/>
      <w:bCs/>
      <w:sz w:val="20"/>
      <w:szCs w:val="26"/>
      <w:lang w:val="en-GB"/>
    </w:rPr>
  </w:style>
  <w:style w:type="paragraph" w:styleId="berschrift3">
    <w:name w:val="heading 3"/>
    <w:basedOn w:val="Standard"/>
    <w:next w:val="Standard"/>
    <w:link w:val="berschrift3Zchn"/>
    <w:unhideWhenUsed/>
    <w:qFormat/>
    <w:rsid w:val="00B105F2"/>
    <w:pPr>
      <w:keepNext/>
      <w:keepLines/>
      <w:spacing w:line="240" w:lineRule="exact"/>
      <w:outlineLvl w:val="2"/>
    </w:pPr>
    <w:rPr>
      <w:rFonts w:asciiTheme="majorHAnsi" w:eastAsiaTheme="majorEastAsia" w:hAnsiTheme="majorHAnsi" w:cstheme="majorBidi"/>
      <w:b/>
      <w:color w:val="B81A32" w:themeColor="accent1"/>
      <w:szCs w:val="24"/>
    </w:rPr>
  </w:style>
  <w:style w:type="paragraph" w:styleId="berschrift4">
    <w:name w:val="heading 4"/>
    <w:basedOn w:val="berschrift2"/>
    <w:next w:val="Standard"/>
    <w:link w:val="berschrift4Zchn"/>
    <w:uiPriority w:val="9"/>
    <w:semiHidden/>
    <w:qFormat/>
    <w:rsid w:val="00DB3A21"/>
    <w:pPr>
      <w:pBdr>
        <w:bottom w:val="single" w:sz="4" w:space="2" w:color="4FB4E0" w:themeColor="accent2"/>
      </w:pBdr>
      <w:spacing w:after="180"/>
      <w:outlineLvl w:val="3"/>
    </w:pPr>
  </w:style>
  <w:style w:type="paragraph" w:styleId="berschrift5">
    <w:name w:val="heading 5"/>
    <w:basedOn w:val="Standard"/>
    <w:next w:val="Standard"/>
    <w:link w:val="berschrift5Zchn"/>
    <w:uiPriority w:val="9"/>
    <w:semiHidden/>
    <w:qFormat/>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105F2"/>
    <w:rPr>
      <w:color w:val="B81A32" w:themeColor="accent1"/>
      <w:u w:val="single"/>
    </w:rPr>
  </w:style>
  <w:style w:type="paragraph" w:styleId="Kopfzeile">
    <w:name w:val="header"/>
    <w:basedOn w:val="Standard"/>
    <w:link w:val="KopfzeileZchn"/>
    <w:uiPriority w:val="99"/>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43D9E"/>
    <w:rPr>
      <w:sz w:val="18"/>
    </w:rPr>
  </w:style>
  <w:style w:type="paragraph" w:styleId="Fuzeile">
    <w:name w:val="footer"/>
    <w:basedOn w:val="Standard"/>
    <w:link w:val="FuzeileZchn"/>
    <w:uiPriority w:val="99"/>
    <w:rsid w:val="00DC6311"/>
    <w:pPr>
      <w:tabs>
        <w:tab w:val="right" w:pos="9638"/>
      </w:tabs>
      <w:spacing w:line="240" w:lineRule="auto"/>
    </w:pPr>
    <w:rPr>
      <w:rFonts w:cs="Open Sans"/>
      <w:noProof/>
      <w:color w:val="000000" w:themeColor="text1"/>
      <w:spacing w:val="2"/>
      <w:sz w:val="16"/>
      <w:szCs w:val="16"/>
      <w:lang w:val="en-US"/>
    </w:rPr>
  </w:style>
  <w:style w:type="character" w:customStyle="1" w:styleId="FuzeileZchn">
    <w:name w:val="Fußzeile Zchn"/>
    <w:basedOn w:val="Absatz-Standardschriftart"/>
    <w:link w:val="Fuzeile"/>
    <w:uiPriority w:val="99"/>
    <w:rsid w:val="00843D9E"/>
    <w:rPr>
      <w:rFonts w:cs="Open Sans"/>
      <w:noProof/>
      <w:color w:val="000000" w:themeColor="text1"/>
      <w:spacing w:val="2"/>
      <w:sz w:val="16"/>
      <w:szCs w:val="16"/>
      <w:lang w:val="en-US"/>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ED791E"/>
    <w:rPr>
      <w:rFonts w:asciiTheme="majorHAnsi" w:eastAsiaTheme="majorEastAsia" w:hAnsiTheme="majorHAnsi" w:cs="Times New Roman (Überschriften"/>
      <w:b/>
      <w:bCs/>
      <w:caps/>
      <w:color w:val="B81A32" w:themeColor="accent1"/>
      <w:sz w:val="24"/>
      <w:szCs w:val="28"/>
    </w:rPr>
  </w:style>
  <w:style w:type="character" w:customStyle="1" w:styleId="berschrift2Zchn">
    <w:name w:val="Überschrift 2 Zchn"/>
    <w:basedOn w:val="Absatz-Standardschriftart"/>
    <w:link w:val="berschrift2"/>
    <w:rsid w:val="00D61230"/>
    <w:rPr>
      <w:rFonts w:asciiTheme="majorHAnsi" w:eastAsiaTheme="majorEastAsia" w:hAnsiTheme="majorHAnsi" w:cstheme="majorBidi"/>
      <w:b/>
      <w:bCs/>
      <w:sz w:val="20"/>
      <w:szCs w:val="26"/>
      <w:lang w:val="en-GB"/>
    </w:rPr>
  </w:style>
  <w:style w:type="paragraph" w:styleId="Titel">
    <w:name w:val="Title"/>
    <w:basedOn w:val="Standard"/>
    <w:next w:val="Standard"/>
    <w:link w:val="TitelZchn"/>
    <w:uiPriority w:val="10"/>
    <w:rsid w:val="007E74C0"/>
    <w:pPr>
      <w:spacing w:before="80" w:after="920" w:line="1440" w:lineRule="exact"/>
      <w:contextualSpacing/>
    </w:pPr>
    <w:rPr>
      <w:rFonts w:ascii="Open Sans Light" w:eastAsiaTheme="majorEastAsia" w:hAnsi="Open Sans Light" w:cstheme="majorBidi"/>
      <w:caps/>
      <w:noProof/>
      <w:color w:val="B81A32" w:themeColor="accent1"/>
      <w:kern w:val="28"/>
      <w:sz w:val="106"/>
      <w:szCs w:val="52"/>
    </w:rPr>
  </w:style>
  <w:style w:type="character" w:customStyle="1" w:styleId="TitelZchn">
    <w:name w:val="Titel Zchn"/>
    <w:basedOn w:val="Absatz-Standardschriftart"/>
    <w:link w:val="Titel"/>
    <w:uiPriority w:val="10"/>
    <w:rsid w:val="007E74C0"/>
    <w:rPr>
      <w:rFonts w:ascii="Open Sans Light" w:eastAsiaTheme="majorEastAsia" w:hAnsi="Open Sans Light" w:cstheme="majorBidi"/>
      <w:caps/>
      <w:noProof/>
      <w:color w:val="B81A32" w:themeColor="accent1"/>
      <w:kern w:val="28"/>
      <w:sz w:val="106"/>
      <w:szCs w:val="52"/>
    </w:rPr>
  </w:style>
  <w:style w:type="paragraph" w:customStyle="1" w:styleId="Brieftitel">
    <w:name w:val="Brieftitel"/>
    <w:basedOn w:val="Standard"/>
    <w:link w:val="BrieftitelZchn"/>
    <w:uiPriority w:val="14"/>
    <w:semiHidden/>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843D9E"/>
    <w:rPr>
      <w:rFonts w:asciiTheme="majorHAnsi" w:hAnsiTheme="majorHAnsi"/>
      <w:b/>
      <w:sz w:val="18"/>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105F2"/>
    <w:rPr>
      <w:rFonts w:asciiTheme="majorHAnsi" w:eastAsiaTheme="majorEastAsia" w:hAnsiTheme="majorHAnsi" w:cstheme="majorBidi"/>
      <w:b/>
      <w:color w:val="B81A32" w:themeColor="accent1"/>
      <w:sz w:val="18"/>
      <w:szCs w:val="24"/>
    </w:rPr>
  </w:style>
  <w:style w:type="character" w:customStyle="1" w:styleId="berschrift4Zchn">
    <w:name w:val="Überschrift 4 Zchn"/>
    <w:basedOn w:val="Absatz-Standardschriftart"/>
    <w:link w:val="berschrift4"/>
    <w:uiPriority w:val="9"/>
    <w:semiHidden/>
    <w:rsid w:val="00843D9E"/>
    <w:rPr>
      <w:rFonts w:asciiTheme="majorHAnsi" w:eastAsiaTheme="majorEastAsia" w:hAnsiTheme="majorHAnsi" w:cstheme="majorBidi"/>
      <w:b/>
      <w:bCs/>
      <w:color w:val="B81A32" w:themeColor="accent1"/>
      <w:szCs w:val="26"/>
    </w:rPr>
  </w:style>
  <w:style w:type="character" w:customStyle="1" w:styleId="berschrift5Zchn">
    <w:name w:val="Überschrift 5 Zchn"/>
    <w:basedOn w:val="Absatz-Standardschriftart"/>
    <w:link w:val="berschrift5"/>
    <w:uiPriority w:val="9"/>
    <w:semiHidden/>
    <w:rsid w:val="00843D9E"/>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Bullet-List1">
    <w:name w:val="Bullet-List 1"/>
    <w:basedOn w:val="Listenabsatz"/>
    <w:uiPriority w:val="2"/>
    <w:qFormat/>
    <w:rsid w:val="00B105F2"/>
    <w:pPr>
      <w:numPr>
        <w:numId w:val="3"/>
      </w:numPr>
      <w:ind w:left="181" w:hanging="181"/>
      <w:contextualSpacing w:val="0"/>
    </w:pPr>
    <w:rPr>
      <w:noProof/>
    </w:rPr>
  </w:style>
  <w:style w:type="paragraph" w:customStyle="1" w:styleId="Traktandum-Text">
    <w:name w:val="Traktandum-Text"/>
    <w:basedOn w:val="Bullet-List1"/>
    <w:uiPriority w:val="18"/>
    <w:semiHidden/>
    <w:rsid w:val="00E269E1"/>
    <w:pPr>
      <w:numPr>
        <w:numId w:val="0"/>
      </w:numPr>
      <w:tabs>
        <w:tab w:val="left" w:pos="7938"/>
      </w:tabs>
      <w:ind w:left="426" w:right="848"/>
    </w:pPr>
  </w:style>
  <w:style w:type="paragraph" w:customStyle="1" w:styleId="Traktandum-Titel">
    <w:name w:val="Traktandum-Titel"/>
    <w:basedOn w:val="Bullet-List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32330D"/>
    <w:rPr>
      <w:vanish/>
      <w:color w:val="A6A6A6" w:themeColor="background1" w:themeShade="A6"/>
      <w:szCs w:val="18"/>
    </w:rPr>
  </w:style>
  <w:style w:type="character" w:styleId="BesuchterLink">
    <w:name w:val="FollowedHyperlink"/>
    <w:basedOn w:val="Hyperlink"/>
    <w:uiPriority w:val="75"/>
    <w:semiHidden/>
    <w:rsid w:val="00B105F2"/>
    <w:rPr>
      <w:color w:val="B81A32" w:themeColor="accent1"/>
      <w:u w:val="singl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semiHidden/>
    <w:rsid w:val="00B55886"/>
    <w:pPr>
      <w:tabs>
        <w:tab w:val="right" w:pos="-168"/>
        <w:tab w:val="left" w:pos="0"/>
      </w:tabs>
      <w:spacing w:before="480" w:after="480" w:line="210" w:lineRule="atLeast"/>
      <w:ind w:left="-851"/>
      <w:contextualSpacing/>
    </w:pPr>
    <w:rPr>
      <w:b/>
      <w:sz w:val="15"/>
      <w:szCs w:val="15"/>
    </w:rPr>
  </w:style>
  <w:style w:type="character" w:customStyle="1" w:styleId="DatumZchn">
    <w:name w:val="Datum Zchn"/>
    <w:basedOn w:val="Absatz-Standardschriftart"/>
    <w:link w:val="Datum"/>
    <w:uiPriority w:val="15"/>
    <w:semiHidden/>
    <w:rsid w:val="00843D9E"/>
    <w:rPr>
      <w:b/>
      <w:sz w:val="15"/>
      <w:szCs w:val="15"/>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List2">
    <w:name w:val="Bullet-List 2"/>
    <w:basedOn w:val="Bullet-List1"/>
    <w:uiPriority w:val="2"/>
    <w:semiHidden/>
    <w:rsid w:val="003D0FAA"/>
    <w:pPr>
      <w:numPr>
        <w:ilvl w:val="1"/>
        <w:numId w:val="4"/>
      </w:numPr>
    </w:pPr>
    <w:rPr>
      <w:lang w:val="it-CH"/>
    </w:rPr>
  </w:style>
  <w:style w:type="paragraph" w:customStyle="1" w:styleId="Bullet-List3">
    <w:name w:val="Bullet-List 3"/>
    <w:basedOn w:val="Bullet-List1"/>
    <w:uiPriority w:val="2"/>
    <w:semiHidden/>
    <w:rsid w:val="00AC2D5B"/>
    <w:pPr>
      <w:numPr>
        <w:ilvl w:val="2"/>
      </w:numPr>
    </w:pPr>
    <w:rPr>
      <w:lang w:val="it-CH"/>
    </w:rPr>
  </w:style>
  <w:style w:type="paragraph" w:styleId="Beschriftung">
    <w:name w:val="caption"/>
    <w:basedOn w:val="Standard"/>
    <w:next w:val="Standard"/>
    <w:uiPriority w:val="35"/>
    <w:rsid w:val="00DB7675"/>
    <w:pPr>
      <w:spacing w:line="240" w:lineRule="auto"/>
    </w:pPr>
    <w:rPr>
      <w:b/>
      <w:iCs/>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rsid w:val="00870017"/>
    <w:rPr>
      <w:rFonts w:ascii="Segoe UI" w:hAnsi="Segoe UI" w:cs="Segoe UI"/>
      <w:sz w:val="18"/>
      <w:szCs w:val="18"/>
    </w:rPr>
  </w:style>
  <w:style w:type="character" w:styleId="Seitenzahl">
    <w:name w:val="page number"/>
    <w:uiPriority w:val="99"/>
    <w:semiHidden/>
    <w:rsid w:val="005C6148"/>
    <w:rPr>
      <w:sz w:val="20"/>
      <w:szCs w:val="16"/>
    </w:rPr>
  </w:style>
  <w:style w:type="table" w:customStyle="1" w:styleId="SCTOContact">
    <w:name w:val="SCTO Contact"/>
    <w:basedOn w:val="NormaleTabelle"/>
    <w:uiPriority w:val="99"/>
    <w:rsid w:val="00DB3A21"/>
    <w:pPr>
      <w:spacing w:after="0" w:line="240" w:lineRule="auto"/>
    </w:pPr>
    <w:tblPr>
      <w:tblCellMar>
        <w:top w:w="170" w:type="dxa"/>
        <w:left w:w="170" w:type="dxa"/>
        <w:bottom w:w="170" w:type="dxa"/>
        <w:right w:w="170" w:type="dxa"/>
      </w:tblCellMar>
    </w:tblPr>
    <w:tcPr>
      <w:shd w:val="clear" w:color="auto" w:fill="DBEFF8" w:themeFill="accent2" w:themeFillTint="33"/>
    </w:tcPr>
  </w:style>
  <w:style w:type="paragraph" w:customStyle="1" w:styleId="Box-Text">
    <w:name w:val="Box-Text"/>
    <w:basedOn w:val="Standard"/>
    <w:uiPriority w:val="7"/>
    <w:semiHidden/>
    <w:rsid w:val="00B30A9D"/>
    <w:pPr>
      <w:spacing w:line="250" w:lineRule="atLeast"/>
    </w:pPr>
    <w:rPr>
      <w:rFonts w:ascii="Open Sans" w:hAnsi="Open Sans" w:cs="Open Sans"/>
      <w:sz w:val="17"/>
      <w:szCs w:val="17"/>
    </w:rPr>
  </w:style>
  <w:style w:type="paragraph" w:styleId="Textkrper">
    <w:name w:val="Body Text"/>
    <w:basedOn w:val="Standard"/>
    <w:link w:val="TextkrperZchn"/>
    <w:rsid w:val="0003774F"/>
    <w:pPr>
      <w:spacing w:after="120" w:line="240" w:lineRule="auto"/>
    </w:pPr>
    <w:rPr>
      <w:rFonts w:ascii="Arial" w:eastAsia="MS Mincho" w:hAnsi="Arial" w:cs="Times New Roman"/>
      <w:sz w:val="22"/>
      <w:szCs w:val="24"/>
      <w:lang w:val="en-GB" w:eastAsia="ja-JP"/>
    </w:rPr>
  </w:style>
  <w:style w:type="character" w:customStyle="1" w:styleId="TextkrperZchn">
    <w:name w:val="Textkörper Zchn"/>
    <w:basedOn w:val="Absatz-Standardschriftart"/>
    <w:link w:val="Textkrper"/>
    <w:rsid w:val="0003774F"/>
    <w:rPr>
      <w:rFonts w:ascii="Arial" w:eastAsia="MS Mincho" w:hAnsi="Arial" w:cs="Times New Roman"/>
      <w:szCs w:val="24"/>
      <w:lang w:val="en-GB" w:eastAsia="ja-JP"/>
    </w:rPr>
  </w:style>
  <w:style w:type="paragraph" w:styleId="Verzeichnis1">
    <w:name w:val="toc 1"/>
    <w:basedOn w:val="Standard"/>
    <w:next w:val="Standard"/>
    <w:autoRedefine/>
    <w:semiHidden/>
    <w:rsid w:val="0003774F"/>
    <w:pPr>
      <w:tabs>
        <w:tab w:val="left" w:pos="86"/>
        <w:tab w:val="right" w:leader="dot" w:pos="9185"/>
      </w:tabs>
      <w:spacing w:before="120" w:after="120" w:line="240" w:lineRule="auto"/>
      <w:ind w:left="454" w:right="567" w:hanging="454"/>
    </w:pPr>
    <w:rPr>
      <w:rFonts w:ascii="Arial" w:eastAsia="Times New Roman" w:hAnsi="Arial" w:cs="Times New Roman"/>
      <w:sz w:val="20"/>
      <w:szCs w:val="20"/>
      <w:lang w:val="en-GB"/>
    </w:rPr>
  </w:style>
  <w:style w:type="paragraph" w:styleId="Verzeichnis2">
    <w:name w:val="toc 2"/>
    <w:basedOn w:val="Standard"/>
    <w:next w:val="Standard"/>
    <w:autoRedefine/>
    <w:semiHidden/>
    <w:rsid w:val="0003774F"/>
    <w:pPr>
      <w:tabs>
        <w:tab w:val="left" w:pos="86"/>
        <w:tab w:val="left" w:pos="1560"/>
        <w:tab w:val="left" w:pos="6237"/>
        <w:tab w:val="right" w:leader="dot" w:pos="9185"/>
      </w:tabs>
      <w:spacing w:before="20" w:after="20" w:line="240" w:lineRule="auto"/>
    </w:pPr>
    <w:rPr>
      <w:rFonts w:ascii="Arial" w:eastAsia="Times New Roman" w:hAnsi="Arial" w:cs="Times New Roman"/>
      <w:sz w:val="20"/>
      <w:szCs w:val="20"/>
      <w:lang w:val="en-GB"/>
    </w:rPr>
  </w:style>
  <w:style w:type="character" w:styleId="Kommentarzeichen">
    <w:name w:val="annotation reference"/>
    <w:basedOn w:val="Absatz-Standardschriftart"/>
    <w:uiPriority w:val="99"/>
    <w:semiHidden/>
    <w:unhideWhenUsed/>
    <w:rsid w:val="0003774F"/>
    <w:rPr>
      <w:sz w:val="16"/>
      <w:szCs w:val="16"/>
    </w:rPr>
  </w:style>
  <w:style w:type="paragraph" w:styleId="Kommentartext">
    <w:name w:val="annotation text"/>
    <w:basedOn w:val="Standard"/>
    <w:link w:val="KommentartextZchn"/>
    <w:uiPriority w:val="99"/>
    <w:unhideWhenUsed/>
    <w:rsid w:val="0003774F"/>
    <w:pPr>
      <w:spacing w:line="240" w:lineRule="auto"/>
    </w:pPr>
    <w:rPr>
      <w:rFonts w:ascii="Arial" w:eastAsia="Times New Roman" w:hAnsi="Arial" w:cs="Times New Roman"/>
      <w:sz w:val="20"/>
      <w:szCs w:val="20"/>
      <w:lang w:val="en-GB" w:eastAsia="de-CH"/>
    </w:rPr>
  </w:style>
  <w:style w:type="character" w:customStyle="1" w:styleId="KommentartextZchn">
    <w:name w:val="Kommentartext Zchn"/>
    <w:basedOn w:val="Absatz-Standardschriftart"/>
    <w:link w:val="Kommentartext"/>
    <w:uiPriority w:val="99"/>
    <w:rsid w:val="0003774F"/>
    <w:rPr>
      <w:rFonts w:ascii="Arial" w:eastAsia="Times New Roman" w:hAnsi="Arial" w:cs="Times New Roman"/>
      <w:sz w:val="20"/>
      <w:szCs w:val="20"/>
      <w:lang w:val="en-GB" w:eastAsia="de-CH"/>
    </w:rPr>
  </w:style>
  <w:style w:type="paragraph" w:styleId="Kommentarthema">
    <w:name w:val="annotation subject"/>
    <w:basedOn w:val="Kommentartext"/>
    <w:next w:val="Kommentartext"/>
    <w:link w:val="KommentarthemaZchn"/>
    <w:uiPriority w:val="99"/>
    <w:semiHidden/>
    <w:unhideWhenUsed/>
    <w:rsid w:val="0003774F"/>
    <w:rPr>
      <w:b/>
      <w:bCs/>
    </w:rPr>
  </w:style>
  <w:style w:type="character" w:customStyle="1" w:styleId="KommentarthemaZchn">
    <w:name w:val="Kommentarthema Zchn"/>
    <w:basedOn w:val="KommentartextZchn"/>
    <w:link w:val="Kommentarthema"/>
    <w:uiPriority w:val="99"/>
    <w:semiHidden/>
    <w:rsid w:val="0003774F"/>
    <w:rPr>
      <w:rFonts w:ascii="Arial" w:eastAsia="Times New Roman" w:hAnsi="Arial" w:cs="Times New Roman"/>
      <w:b/>
      <w:bCs/>
      <w:sz w:val="20"/>
      <w:szCs w:val="20"/>
      <w:lang w:val="en-GB" w:eastAsia="de-CH"/>
    </w:rPr>
  </w:style>
  <w:style w:type="paragraph" w:styleId="berarbeitung">
    <w:name w:val="Revision"/>
    <w:hidden/>
    <w:uiPriority w:val="99"/>
    <w:semiHidden/>
    <w:rsid w:val="0003774F"/>
    <w:pPr>
      <w:spacing w:after="0" w:line="240" w:lineRule="auto"/>
    </w:pPr>
    <w:rPr>
      <w:rFonts w:ascii="Arial" w:eastAsia="Times New Roman" w:hAnsi="Arial" w:cs="Times New Roman"/>
      <w:szCs w:val="24"/>
      <w:lang w:val="en-GB" w:eastAsia="de-CH"/>
    </w:rPr>
  </w:style>
  <w:style w:type="character" w:styleId="Platzhaltertext">
    <w:name w:val="Placeholder Text"/>
    <w:basedOn w:val="Absatz-Standardschriftart"/>
    <w:uiPriority w:val="99"/>
    <w:semiHidden/>
    <w:rsid w:val="0003774F"/>
    <w:rPr>
      <w:color w:val="808080"/>
    </w:rPr>
  </w:style>
  <w:style w:type="table" w:customStyle="1" w:styleId="Kalender2">
    <w:name w:val="Kalender 2"/>
    <w:basedOn w:val="NormaleTabelle"/>
    <w:uiPriority w:val="99"/>
    <w:qFormat/>
    <w:rsid w:val="0003774F"/>
    <w:pPr>
      <w:spacing w:after="0" w:line="240" w:lineRule="auto"/>
      <w:jc w:val="center"/>
    </w:pPr>
    <w:rPr>
      <w:rFonts w:eastAsiaTheme="minorEastAsia"/>
      <w:sz w:val="28"/>
      <w:szCs w:val="28"/>
      <w:lang w:eastAsia="de-CH"/>
    </w:rPr>
    <w:tblPr>
      <w:tblBorders>
        <w:insideV w:val="single" w:sz="4" w:space="0" w:color="E86175" w:themeColor="accent1" w:themeTint="99"/>
      </w:tblBorders>
    </w:tblPr>
    <w:tblStylePr w:type="firstRow">
      <w:rPr>
        <w:rFonts w:asciiTheme="majorHAnsi" w:hAnsiTheme="majorHAnsi"/>
        <w:b w:val="0"/>
        <w:i w:val="0"/>
        <w:caps/>
        <w:smallCaps w:val="0"/>
        <w:color w:val="B81A32" w:themeColor="accent1"/>
        <w:spacing w:val="20"/>
        <w:sz w:val="32"/>
      </w:rPr>
      <w:tblPr/>
      <w:tcPr>
        <w:tcBorders>
          <w:top w:val="nil"/>
          <w:left w:val="nil"/>
          <w:bottom w:val="nil"/>
          <w:right w:val="nil"/>
          <w:insideH w:val="nil"/>
          <w:insideV w:val="nil"/>
          <w:tl2br w:val="nil"/>
          <w:tr2bl w:val="nil"/>
        </w:tcBorders>
      </w:tcPr>
    </w:tblStylePr>
  </w:style>
  <w:style w:type="paragraph" w:customStyle="1" w:styleId="TitelAppendix">
    <w:name w:val="Titel Appendix"/>
    <w:basedOn w:val="Standard"/>
    <w:qFormat/>
    <w:rsid w:val="0003774F"/>
    <w:pPr>
      <w:spacing w:after="480" w:line="240" w:lineRule="auto"/>
    </w:pPr>
    <w:rPr>
      <w:rFonts w:ascii="Arial" w:eastAsia="Times New Roman" w:hAnsi="Arial" w:cs="Times New Roman"/>
      <w:b/>
      <w:sz w:val="28"/>
      <w:szCs w:val="24"/>
      <w:lang w:val="en-US" w:eastAsia="fr-FR"/>
    </w:rPr>
  </w:style>
  <w:style w:type="character" w:styleId="Zeilennummer">
    <w:name w:val="line number"/>
    <w:basedOn w:val="Absatz-Standardschriftart"/>
    <w:uiPriority w:val="99"/>
    <w:semiHidden/>
    <w:unhideWhenUsed/>
    <w:rsid w:val="00EB27A9"/>
  </w:style>
  <w:style w:type="paragraph" w:customStyle="1" w:styleId="helptext">
    <w:name w:val="helptext"/>
    <w:basedOn w:val="TitelAppendix"/>
    <w:qFormat/>
    <w:rsid w:val="00A1258D"/>
    <w:pPr>
      <w:spacing w:before="40" w:after="40"/>
    </w:pPr>
    <w:rPr>
      <w:b w:val="0"/>
      <w:color w:val="808080" w:themeColor="background1" w:themeShade="8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57558">
      <w:bodyDiv w:val="1"/>
      <w:marLeft w:val="0"/>
      <w:marRight w:val="0"/>
      <w:marTop w:val="0"/>
      <w:marBottom w:val="0"/>
      <w:divBdr>
        <w:top w:val="none" w:sz="0" w:space="0" w:color="auto"/>
        <w:left w:val="none" w:sz="0" w:space="0" w:color="auto"/>
        <w:bottom w:val="none" w:sz="0" w:space="0" w:color="auto"/>
        <w:right w:val="none" w:sz="0" w:space="0" w:color="auto"/>
      </w:divBdr>
      <w:divsChild>
        <w:div w:id="15114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882863">
              <w:marLeft w:val="0"/>
              <w:marRight w:val="0"/>
              <w:marTop w:val="0"/>
              <w:marBottom w:val="0"/>
              <w:divBdr>
                <w:top w:val="none" w:sz="0" w:space="0" w:color="auto"/>
                <w:left w:val="none" w:sz="0" w:space="0" w:color="auto"/>
                <w:bottom w:val="none" w:sz="0" w:space="0" w:color="auto"/>
                <w:right w:val="none" w:sz="0" w:space="0" w:color="auto"/>
              </w:divBdr>
              <w:divsChild>
                <w:div w:id="1062870799">
                  <w:marLeft w:val="0"/>
                  <w:marRight w:val="0"/>
                  <w:marTop w:val="0"/>
                  <w:marBottom w:val="0"/>
                  <w:divBdr>
                    <w:top w:val="none" w:sz="0" w:space="0" w:color="auto"/>
                    <w:left w:val="none" w:sz="0" w:space="0" w:color="auto"/>
                    <w:bottom w:val="none" w:sz="0" w:space="0" w:color="auto"/>
                    <w:right w:val="none" w:sz="0" w:space="0" w:color="auto"/>
                  </w:divBdr>
                  <w:divsChild>
                    <w:div w:id="1467159678">
                      <w:marLeft w:val="0"/>
                      <w:marRight w:val="0"/>
                      <w:marTop w:val="0"/>
                      <w:marBottom w:val="0"/>
                      <w:divBdr>
                        <w:top w:val="none" w:sz="0" w:space="0" w:color="auto"/>
                        <w:left w:val="none" w:sz="0" w:space="0" w:color="auto"/>
                        <w:bottom w:val="none" w:sz="0" w:space="0" w:color="auto"/>
                        <w:right w:val="none" w:sz="0" w:space="0" w:color="auto"/>
                      </w:divBdr>
                      <w:divsChild>
                        <w:div w:id="784740561">
                          <w:marLeft w:val="0"/>
                          <w:marRight w:val="0"/>
                          <w:marTop w:val="0"/>
                          <w:marBottom w:val="0"/>
                          <w:divBdr>
                            <w:top w:val="none" w:sz="0" w:space="0" w:color="auto"/>
                            <w:left w:val="none" w:sz="0" w:space="0" w:color="auto"/>
                            <w:bottom w:val="none" w:sz="0" w:space="0" w:color="auto"/>
                            <w:right w:val="none" w:sz="0" w:space="0" w:color="auto"/>
                          </w:divBdr>
                          <w:divsChild>
                            <w:div w:id="84590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699363">
                                  <w:marLeft w:val="0"/>
                                  <w:marRight w:val="0"/>
                                  <w:marTop w:val="0"/>
                                  <w:marBottom w:val="0"/>
                                  <w:divBdr>
                                    <w:top w:val="none" w:sz="0" w:space="0" w:color="auto"/>
                                    <w:left w:val="none" w:sz="0" w:space="0" w:color="auto"/>
                                    <w:bottom w:val="none" w:sz="0" w:space="0" w:color="auto"/>
                                    <w:right w:val="none" w:sz="0" w:space="0" w:color="auto"/>
                                  </w:divBdr>
                                  <w:divsChild>
                                    <w:div w:id="266431487">
                                      <w:marLeft w:val="0"/>
                                      <w:marRight w:val="0"/>
                                      <w:marTop w:val="0"/>
                                      <w:marBottom w:val="0"/>
                                      <w:divBdr>
                                        <w:top w:val="none" w:sz="0" w:space="0" w:color="auto"/>
                                        <w:left w:val="none" w:sz="0" w:space="0" w:color="auto"/>
                                        <w:bottom w:val="none" w:sz="0" w:space="0" w:color="auto"/>
                                        <w:right w:val="none" w:sz="0" w:space="0" w:color="auto"/>
                                      </w:divBdr>
                                      <w:divsChild>
                                        <w:div w:id="824124959">
                                          <w:marLeft w:val="0"/>
                                          <w:marRight w:val="0"/>
                                          <w:marTop w:val="0"/>
                                          <w:marBottom w:val="0"/>
                                          <w:divBdr>
                                            <w:top w:val="none" w:sz="0" w:space="0" w:color="auto"/>
                                            <w:left w:val="none" w:sz="0" w:space="0" w:color="auto"/>
                                            <w:bottom w:val="none" w:sz="0" w:space="0" w:color="auto"/>
                                            <w:right w:val="none" w:sz="0" w:space="0" w:color="auto"/>
                                          </w:divBdr>
                                          <w:divsChild>
                                            <w:div w:id="1341662255">
                                              <w:marLeft w:val="0"/>
                                              <w:marRight w:val="0"/>
                                              <w:marTop w:val="0"/>
                                              <w:marBottom w:val="0"/>
                                              <w:divBdr>
                                                <w:top w:val="none" w:sz="0" w:space="0" w:color="auto"/>
                                                <w:left w:val="none" w:sz="0" w:space="0" w:color="auto"/>
                                                <w:bottom w:val="none" w:sz="0" w:space="0" w:color="auto"/>
                                                <w:right w:val="none" w:sz="0" w:space="0" w:color="auto"/>
                                              </w:divBdr>
                                              <w:divsChild>
                                                <w:div w:id="1755273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06604">
                                                      <w:marLeft w:val="0"/>
                                                      <w:marRight w:val="0"/>
                                                      <w:marTop w:val="0"/>
                                                      <w:marBottom w:val="0"/>
                                                      <w:divBdr>
                                                        <w:top w:val="none" w:sz="0" w:space="0" w:color="auto"/>
                                                        <w:left w:val="none" w:sz="0" w:space="0" w:color="auto"/>
                                                        <w:bottom w:val="none" w:sz="0" w:space="0" w:color="auto"/>
                                                        <w:right w:val="none" w:sz="0" w:space="0" w:color="auto"/>
                                                      </w:divBdr>
                                                      <w:divsChild>
                                                        <w:div w:id="569079780">
                                                          <w:marLeft w:val="0"/>
                                                          <w:marRight w:val="0"/>
                                                          <w:marTop w:val="0"/>
                                                          <w:marBottom w:val="0"/>
                                                          <w:divBdr>
                                                            <w:top w:val="none" w:sz="0" w:space="0" w:color="auto"/>
                                                            <w:left w:val="none" w:sz="0" w:space="0" w:color="auto"/>
                                                            <w:bottom w:val="none" w:sz="0" w:space="0" w:color="auto"/>
                                                            <w:right w:val="none" w:sz="0" w:space="0" w:color="auto"/>
                                                          </w:divBdr>
                                                          <w:divsChild>
                                                            <w:div w:id="122426640">
                                                              <w:marLeft w:val="0"/>
                                                              <w:marRight w:val="0"/>
                                                              <w:marTop w:val="0"/>
                                                              <w:marBottom w:val="0"/>
                                                              <w:divBdr>
                                                                <w:top w:val="none" w:sz="0" w:space="0" w:color="auto"/>
                                                                <w:left w:val="none" w:sz="0" w:space="0" w:color="auto"/>
                                                                <w:bottom w:val="none" w:sz="0" w:space="0" w:color="auto"/>
                                                                <w:right w:val="none" w:sz="0" w:space="0" w:color="auto"/>
                                                              </w:divBdr>
                                                              <w:divsChild>
                                                                <w:div w:id="2086100832">
                                                                  <w:marLeft w:val="0"/>
                                                                  <w:marRight w:val="0"/>
                                                                  <w:marTop w:val="0"/>
                                                                  <w:marBottom w:val="0"/>
                                                                  <w:divBdr>
                                                                    <w:top w:val="none" w:sz="0" w:space="0" w:color="auto"/>
                                                                    <w:left w:val="none" w:sz="0" w:space="0" w:color="auto"/>
                                                                    <w:bottom w:val="none" w:sz="0" w:space="0" w:color="auto"/>
                                                                    <w:right w:val="none" w:sz="0" w:space="0" w:color="auto"/>
                                                                  </w:divBdr>
                                                                  <w:divsChild>
                                                                    <w:div w:id="1473255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093540">
                                                                          <w:marLeft w:val="0"/>
                                                                          <w:marRight w:val="0"/>
                                                                          <w:marTop w:val="0"/>
                                                                          <w:marBottom w:val="0"/>
                                                                          <w:divBdr>
                                                                            <w:top w:val="none" w:sz="0" w:space="0" w:color="auto"/>
                                                                            <w:left w:val="none" w:sz="0" w:space="0" w:color="auto"/>
                                                                            <w:bottom w:val="none" w:sz="0" w:space="0" w:color="auto"/>
                                                                            <w:right w:val="none" w:sz="0" w:space="0" w:color="auto"/>
                                                                          </w:divBdr>
                                                                          <w:divsChild>
                                                                            <w:div w:id="1039744601">
                                                                              <w:marLeft w:val="0"/>
                                                                              <w:marRight w:val="0"/>
                                                                              <w:marTop w:val="0"/>
                                                                              <w:marBottom w:val="0"/>
                                                                              <w:divBdr>
                                                                                <w:top w:val="none" w:sz="0" w:space="0" w:color="auto"/>
                                                                                <w:left w:val="none" w:sz="0" w:space="0" w:color="auto"/>
                                                                                <w:bottom w:val="none" w:sz="0" w:space="0" w:color="auto"/>
                                                                                <w:right w:val="none" w:sz="0" w:space="0" w:color="auto"/>
                                                                              </w:divBdr>
                                                                              <w:divsChild>
                                                                                <w:div w:id="6527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scto.ch/de/network/scto-platforms/monitoring.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toring@scto.ch?subject=Monitoring%20Visit%20Report%20Templ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CB\AppData\Local\Temp\Temp1_monitoring_templates_and_logos_181203%20(1).zip\A4%20Plain_MO_V1_1805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97FFF2D1DB4D58814EC25F0A5D6759"/>
        <w:category>
          <w:name w:val="Allgemein"/>
          <w:gallery w:val="placeholder"/>
        </w:category>
        <w:types>
          <w:type w:val="bbPlcHdr"/>
        </w:types>
        <w:behaviors>
          <w:behavior w:val="content"/>
        </w:behaviors>
        <w:guid w:val="{0F249C5A-4670-433B-B1AB-C1D66520B666}"/>
      </w:docPartPr>
      <w:docPartBody>
        <w:p w:rsidR="00156068" w:rsidRDefault="00156068" w:rsidP="00156068">
          <w:pPr>
            <w:pStyle w:val="BC97FFF2D1DB4D58814EC25F0A5D6759"/>
          </w:pPr>
          <w:r w:rsidRPr="00B23A11">
            <w:rPr>
              <w:rStyle w:val="Platzhaltertext"/>
              <w:sz w:val="18"/>
              <w:szCs w:val="18"/>
            </w:rPr>
            <w:t>Choose an item.</w:t>
          </w:r>
        </w:p>
      </w:docPartBody>
    </w:docPart>
    <w:docPart>
      <w:docPartPr>
        <w:name w:val="43997392AA3943CDAC4A362C4B8E2FD1"/>
        <w:category>
          <w:name w:val="Allgemein"/>
          <w:gallery w:val="placeholder"/>
        </w:category>
        <w:types>
          <w:type w:val="bbPlcHdr"/>
        </w:types>
        <w:behaviors>
          <w:behavior w:val="content"/>
        </w:behaviors>
        <w:guid w:val="{54A74BF3-A481-4685-B520-1FC0E41FDB62}"/>
      </w:docPartPr>
      <w:docPartBody>
        <w:p w:rsidR="00156068" w:rsidRDefault="00156068" w:rsidP="00156068">
          <w:pPr>
            <w:pStyle w:val="43997392AA3943CDAC4A362C4B8E2FD1"/>
          </w:pPr>
          <w:r w:rsidRPr="00B23A11">
            <w:rPr>
              <w:rStyle w:val="Platzhaltertext"/>
              <w:sz w:val="18"/>
              <w:szCs w:val="18"/>
            </w:rPr>
            <w:t>Choose an item.</w:t>
          </w:r>
        </w:p>
      </w:docPartBody>
    </w:docPart>
    <w:docPart>
      <w:docPartPr>
        <w:name w:val="A597E9F83F9D48E7B947D7926C8FB508"/>
        <w:category>
          <w:name w:val="Allgemein"/>
          <w:gallery w:val="placeholder"/>
        </w:category>
        <w:types>
          <w:type w:val="bbPlcHdr"/>
        </w:types>
        <w:behaviors>
          <w:behavior w:val="content"/>
        </w:behaviors>
        <w:guid w:val="{D5B834A6-C2BE-4E9E-891B-14B7E85ADA30}"/>
      </w:docPartPr>
      <w:docPartBody>
        <w:p w:rsidR="00156068" w:rsidRDefault="00156068" w:rsidP="00156068">
          <w:pPr>
            <w:pStyle w:val="A597E9F83F9D48E7B947D7926C8FB508"/>
          </w:pPr>
          <w:r w:rsidRPr="007B478C">
            <w:rPr>
              <w:rStyle w:val="Platzhaltertext"/>
              <w:sz w:val="18"/>
              <w:szCs w:val="18"/>
              <w:lang w:val="en-US"/>
            </w:rPr>
            <w:t>Click to choose a date.</w:t>
          </w:r>
        </w:p>
      </w:docPartBody>
    </w:docPart>
    <w:docPart>
      <w:docPartPr>
        <w:name w:val="AA5F4F2B67FF4962AECFB687C5C5F8E2"/>
        <w:category>
          <w:name w:val="Allgemein"/>
          <w:gallery w:val="placeholder"/>
        </w:category>
        <w:types>
          <w:type w:val="bbPlcHdr"/>
        </w:types>
        <w:behaviors>
          <w:behavior w:val="content"/>
        </w:behaviors>
        <w:guid w:val="{6588DAF3-9B79-471A-B142-F68657E1A0AA}"/>
      </w:docPartPr>
      <w:docPartBody>
        <w:p w:rsidR="00156068" w:rsidRDefault="00156068" w:rsidP="00156068">
          <w:pPr>
            <w:pStyle w:val="AA5F4F2B67FF4962AECFB687C5C5F8E2"/>
          </w:pPr>
          <w:r w:rsidRPr="007B478C">
            <w:rPr>
              <w:rStyle w:val="Platzhaltertext"/>
              <w:sz w:val="18"/>
              <w:szCs w:val="18"/>
              <w:lang w:val="en-US"/>
            </w:rPr>
            <w:t>Click to choose a date.</w:t>
          </w:r>
        </w:p>
      </w:docPartBody>
    </w:docPart>
    <w:docPart>
      <w:docPartPr>
        <w:name w:val="AA6C5D0DD5AD4FE19AFEA1489E6F57C4"/>
        <w:category>
          <w:name w:val="Allgemein"/>
          <w:gallery w:val="placeholder"/>
        </w:category>
        <w:types>
          <w:type w:val="bbPlcHdr"/>
        </w:types>
        <w:behaviors>
          <w:behavior w:val="content"/>
        </w:behaviors>
        <w:guid w:val="{EA4BC223-B38A-48AE-B87F-6BBCBE3A294D}"/>
      </w:docPartPr>
      <w:docPartBody>
        <w:p w:rsidR="00156068" w:rsidRDefault="00156068" w:rsidP="00156068">
          <w:pPr>
            <w:pStyle w:val="AA6C5D0DD5AD4FE19AFEA1489E6F57C4"/>
          </w:pPr>
          <w:r w:rsidRPr="007B478C">
            <w:rPr>
              <w:rStyle w:val="Platzhaltertext"/>
              <w:sz w:val="18"/>
              <w:szCs w:val="18"/>
              <w:lang w:val="en-US"/>
            </w:rPr>
            <w:t>Click to choose a date.</w:t>
          </w:r>
        </w:p>
      </w:docPartBody>
    </w:docPart>
    <w:docPart>
      <w:docPartPr>
        <w:name w:val="EF59B84145B8453E98ABA619AE4C8D14"/>
        <w:category>
          <w:name w:val="Allgemein"/>
          <w:gallery w:val="placeholder"/>
        </w:category>
        <w:types>
          <w:type w:val="bbPlcHdr"/>
        </w:types>
        <w:behaviors>
          <w:behavior w:val="content"/>
        </w:behaviors>
        <w:guid w:val="{BAB9C52F-37B9-421F-B33D-9A67DBBCB37C}"/>
      </w:docPartPr>
      <w:docPartBody>
        <w:p w:rsidR="00156068" w:rsidRDefault="00156068" w:rsidP="00156068">
          <w:pPr>
            <w:pStyle w:val="EF59B84145B8453E98ABA619AE4C8D14"/>
          </w:pPr>
          <w:r w:rsidRPr="00B23A11">
            <w:rPr>
              <w:rStyle w:val="Platzhaltertext"/>
              <w:sz w:val="20"/>
            </w:rPr>
            <w:t>Choose an item.</w:t>
          </w:r>
        </w:p>
      </w:docPartBody>
    </w:docPart>
    <w:docPart>
      <w:docPartPr>
        <w:name w:val="8F681C85C6C044C7BF504131919415C2"/>
        <w:category>
          <w:name w:val="Allgemein"/>
          <w:gallery w:val="placeholder"/>
        </w:category>
        <w:types>
          <w:type w:val="bbPlcHdr"/>
        </w:types>
        <w:behaviors>
          <w:behavior w:val="content"/>
        </w:behaviors>
        <w:guid w:val="{8AABAEFC-A858-4F76-918C-C840F1CBB027}"/>
      </w:docPartPr>
      <w:docPartBody>
        <w:p w:rsidR="00156068" w:rsidRDefault="00156068" w:rsidP="00156068">
          <w:pPr>
            <w:pStyle w:val="8F681C85C6C044C7BF504131919415C2"/>
          </w:pPr>
          <w:r w:rsidRPr="00597A1E">
            <w:rPr>
              <w:rStyle w:val="Platzhaltertext"/>
              <w:sz w:val="20"/>
            </w:rPr>
            <w:t>Choose an item.</w:t>
          </w:r>
        </w:p>
      </w:docPartBody>
    </w:docPart>
    <w:docPart>
      <w:docPartPr>
        <w:name w:val="732FCF2A16104593BC3E616590CA27B1"/>
        <w:category>
          <w:name w:val="Allgemein"/>
          <w:gallery w:val="placeholder"/>
        </w:category>
        <w:types>
          <w:type w:val="bbPlcHdr"/>
        </w:types>
        <w:behaviors>
          <w:behavior w:val="content"/>
        </w:behaviors>
        <w:guid w:val="{C1A39CF4-C3D0-4B03-B3E2-312D61C94AB1}"/>
      </w:docPartPr>
      <w:docPartBody>
        <w:p w:rsidR="00156068" w:rsidRDefault="00156068" w:rsidP="00156068">
          <w:pPr>
            <w:pStyle w:val="732FCF2A16104593BC3E616590CA27B1"/>
          </w:pPr>
          <w:r w:rsidRPr="00EF3E23">
            <w:rPr>
              <w:rStyle w:val="Platzhaltertext"/>
              <w:sz w:val="20"/>
            </w:rPr>
            <w:t>Choose an item.</w:t>
          </w:r>
        </w:p>
      </w:docPartBody>
    </w:docPart>
    <w:docPart>
      <w:docPartPr>
        <w:name w:val="F4459503A71A4622AE7BB28960882EBA"/>
        <w:category>
          <w:name w:val="Allgemein"/>
          <w:gallery w:val="placeholder"/>
        </w:category>
        <w:types>
          <w:type w:val="bbPlcHdr"/>
        </w:types>
        <w:behaviors>
          <w:behavior w:val="content"/>
        </w:behaviors>
        <w:guid w:val="{D639E280-8DAE-4CAB-A934-409EDB7E242D}"/>
      </w:docPartPr>
      <w:docPartBody>
        <w:p w:rsidR="00156068" w:rsidRDefault="00156068" w:rsidP="00156068">
          <w:pPr>
            <w:pStyle w:val="F4459503A71A4622AE7BB28960882EBA"/>
          </w:pPr>
          <w:r w:rsidRPr="00EF3E23">
            <w:rPr>
              <w:rStyle w:val="Platzhaltertext"/>
              <w:sz w:val="20"/>
            </w:rPr>
            <w:t>Choose an item.</w:t>
          </w:r>
        </w:p>
      </w:docPartBody>
    </w:docPart>
    <w:docPart>
      <w:docPartPr>
        <w:name w:val="0DD7D0BF26744BB091C7ABB12BA3CAEC"/>
        <w:category>
          <w:name w:val="Allgemein"/>
          <w:gallery w:val="placeholder"/>
        </w:category>
        <w:types>
          <w:type w:val="bbPlcHdr"/>
        </w:types>
        <w:behaviors>
          <w:behavior w:val="content"/>
        </w:behaviors>
        <w:guid w:val="{CBD7396F-E6FE-47AE-8702-A3A7EE21D816}"/>
      </w:docPartPr>
      <w:docPartBody>
        <w:p w:rsidR="00156068" w:rsidRDefault="00156068" w:rsidP="00156068">
          <w:pPr>
            <w:pStyle w:val="0DD7D0BF26744BB091C7ABB12BA3CAEC"/>
          </w:pPr>
          <w:r w:rsidRPr="00EF3E23">
            <w:rPr>
              <w:rStyle w:val="Platzhaltertext"/>
              <w:sz w:val="20"/>
            </w:rPr>
            <w:t>Choose an item.</w:t>
          </w:r>
        </w:p>
      </w:docPartBody>
    </w:docPart>
    <w:docPart>
      <w:docPartPr>
        <w:name w:val="AF35F57BFE54402D838BDB34A242B1E9"/>
        <w:category>
          <w:name w:val="Allgemein"/>
          <w:gallery w:val="placeholder"/>
        </w:category>
        <w:types>
          <w:type w:val="bbPlcHdr"/>
        </w:types>
        <w:behaviors>
          <w:behavior w:val="content"/>
        </w:behaviors>
        <w:guid w:val="{0F3B842B-27A3-40EC-8CD5-186A5489225C}"/>
      </w:docPartPr>
      <w:docPartBody>
        <w:p w:rsidR="00156068" w:rsidRDefault="00156068" w:rsidP="00156068">
          <w:pPr>
            <w:pStyle w:val="AF35F57BFE54402D838BDB34A242B1E9"/>
          </w:pPr>
          <w:r w:rsidRPr="00EF3E23">
            <w:rPr>
              <w:rStyle w:val="Platzhaltertext"/>
              <w:sz w:val="20"/>
            </w:rPr>
            <w:t>Choose an item.</w:t>
          </w:r>
        </w:p>
      </w:docPartBody>
    </w:docPart>
    <w:docPart>
      <w:docPartPr>
        <w:name w:val="65FF03ECC42C4CECA63C020E293A1D81"/>
        <w:category>
          <w:name w:val="Allgemein"/>
          <w:gallery w:val="placeholder"/>
        </w:category>
        <w:types>
          <w:type w:val="bbPlcHdr"/>
        </w:types>
        <w:behaviors>
          <w:behavior w:val="content"/>
        </w:behaviors>
        <w:guid w:val="{E963DA17-5581-4722-8B41-2073E8071F4F}"/>
      </w:docPartPr>
      <w:docPartBody>
        <w:p w:rsidR="00156068" w:rsidRDefault="00156068" w:rsidP="00156068">
          <w:pPr>
            <w:pStyle w:val="65FF03ECC42C4CECA63C020E293A1D81"/>
          </w:pPr>
          <w:r w:rsidRPr="00B66B40">
            <w:rPr>
              <w:rStyle w:val="Platzhaltertext"/>
              <w:sz w:val="20"/>
            </w:rPr>
            <w:t>Choose an item.</w:t>
          </w:r>
        </w:p>
      </w:docPartBody>
    </w:docPart>
    <w:docPart>
      <w:docPartPr>
        <w:name w:val="C760C93A820741878E7C28B829FEF37B"/>
        <w:category>
          <w:name w:val="Allgemein"/>
          <w:gallery w:val="placeholder"/>
        </w:category>
        <w:types>
          <w:type w:val="bbPlcHdr"/>
        </w:types>
        <w:behaviors>
          <w:behavior w:val="content"/>
        </w:behaviors>
        <w:guid w:val="{46C782CC-16B1-4FC7-A4DD-EDD42331F963}"/>
      </w:docPartPr>
      <w:docPartBody>
        <w:p w:rsidR="00156068" w:rsidRDefault="00156068" w:rsidP="00156068">
          <w:pPr>
            <w:pStyle w:val="C760C93A820741878E7C28B829FEF37B"/>
          </w:pPr>
          <w:r w:rsidRPr="00B66B40">
            <w:rPr>
              <w:rStyle w:val="Platzhaltertext"/>
              <w:sz w:val="20"/>
            </w:rPr>
            <w:t>Choose an item.</w:t>
          </w:r>
        </w:p>
      </w:docPartBody>
    </w:docPart>
    <w:docPart>
      <w:docPartPr>
        <w:name w:val="3754729FE55D4D09896EED465FB3A2AA"/>
        <w:category>
          <w:name w:val="Allgemein"/>
          <w:gallery w:val="placeholder"/>
        </w:category>
        <w:types>
          <w:type w:val="bbPlcHdr"/>
        </w:types>
        <w:behaviors>
          <w:behavior w:val="content"/>
        </w:behaviors>
        <w:guid w:val="{88E988D8-27A2-422D-8853-099D2E9E74DE}"/>
      </w:docPartPr>
      <w:docPartBody>
        <w:p w:rsidR="00156068" w:rsidRDefault="00156068" w:rsidP="00156068">
          <w:pPr>
            <w:pStyle w:val="3754729FE55D4D09896EED465FB3A2AA"/>
          </w:pPr>
          <w:r w:rsidRPr="00B66B40">
            <w:rPr>
              <w:rStyle w:val="Platzhaltertext"/>
              <w:sz w:val="20"/>
            </w:rPr>
            <w:t>Choose an item.</w:t>
          </w:r>
        </w:p>
      </w:docPartBody>
    </w:docPart>
    <w:docPart>
      <w:docPartPr>
        <w:name w:val="F66C0C1777B04C11B42084D39B421C32"/>
        <w:category>
          <w:name w:val="Allgemein"/>
          <w:gallery w:val="placeholder"/>
        </w:category>
        <w:types>
          <w:type w:val="bbPlcHdr"/>
        </w:types>
        <w:behaviors>
          <w:behavior w:val="content"/>
        </w:behaviors>
        <w:guid w:val="{4D1B81BC-76BC-45B5-B6E4-80AD864F1E00}"/>
      </w:docPartPr>
      <w:docPartBody>
        <w:p w:rsidR="00156068" w:rsidRDefault="00156068" w:rsidP="00156068">
          <w:pPr>
            <w:pStyle w:val="F66C0C1777B04C11B42084D39B421C32"/>
          </w:pPr>
          <w:r w:rsidRPr="00D345AA">
            <w:rPr>
              <w:rStyle w:val="Platzhaltertext"/>
              <w:sz w:val="20"/>
            </w:rPr>
            <w:t>Choose an item.</w:t>
          </w:r>
        </w:p>
      </w:docPartBody>
    </w:docPart>
    <w:docPart>
      <w:docPartPr>
        <w:name w:val="E60226F3BF914557BB277F77CCC9DE6B"/>
        <w:category>
          <w:name w:val="Allgemein"/>
          <w:gallery w:val="placeholder"/>
        </w:category>
        <w:types>
          <w:type w:val="bbPlcHdr"/>
        </w:types>
        <w:behaviors>
          <w:behavior w:val="content"/>
        </w:behaviors>
        <w:guid w:val="{A4E99A50-421D-499B-B955-4ACB0A505E0A}"/>
      </w:docPartPr>
      <w:docPartBody>
        <w:p w:rsidR="00156068" w:rsidRDefault="00156068" w:rsidP="00156068">
          <w:pPr>
            <w:pStyle w:val="E60226F3BF914557BB277F77CCC9DE6B"/>
          </w:pPr>
          <w:r w:rsidRPr="00D345AA">
            <w:rPr>
              <w:rStyle w:val="Platzhaltertext"/>
              <w:sz w:val="20"/>
            </w:rPr>
            <w:t>Choose an item.</w:t>
          </w:r>
        </w:p>
      </w:docPartBody>
    </w:docPart>
    <w:docPart>
      <w:docPartPr>
        <w:name w:val="8E391404206A46528269979C7884ACA9"/>
        <w:category>
          <w:name w:val="Allgemein"/>
          <w:gallery w:val="placeholder"/>
        </w:category>
        <w:types>
          <w:type w:val="bbPlcHdr"/>
        </w:types>
        <w:behaviors>
          <w:behavior w:val="content"/>
        </w:behaviors>
        <w:guid w:val="{56740A40-E465-47E8-88BF-2F639819EFFB}"/>
      </w:docPartPr>
      <w:docPartBody>
        <w:p w:rsidR="00156068" w:rsidRDefault="00156068" w:rsidP="00156068">
          <w:pPr>
            <w:pStyle w:val="8E391404206A46528269979C7884ACA9"/>
          </w:pPr>
          <w:r w:rsidRPr="009A36C1">
            <w:rPr>
              <w:rStyle w:val="Platzhaltertext"/>
              <w:sz w:val="20"/>
            </w:rPr>
            <w:t>Choose an item.</w:t>
          </w:r>
        </w:p>
      </w:docPartBody>
    </w:docPart>
    <w:docPart>
      <w:docPartPr>
        <w:name w:val="C19A0D0BB3954E0398A21FA5B378BE55"/>
        <w:category>
          <w:name w:val="Allgemein"/>
          <w:gallery w:val="placeholder"/>
        </w:category>
        <w:types>
          <w:type w:val="bbPlcHdr"/>
        </w:types>
        <w:behaviors>
          <w:behavior w:val="content"/>
        </w:behaviors>
        <w:guid w:val="{77566BB1-631B-4DCC-AF27-0E0DCDFE17A5}"/>
      </w:docPartPr>
      <w:docPartBody>
        <w:p w:rsidR="00156068" w:rsidRDefault="00156068" w:rsidP="00156068">
          <w:pPr>
            <w:pStyle w:val="C19A0D0BB3954E0398A21FA5B378BE55"/>
          </w:pPr>
          <w:r w:rsidRPr="009A36C1">
            <w:rPr>
              <w:rStyle w:val="Platzhaltertext"/>
              <w:sz w:val="20"/>
            </w:rPr>
            <w:t>Choose an item.</w:t>
          </w:r>
        </w:p>
      </w:docPartBody>
    </w:docPart>
    <w:docPart>
      <w:docPartPr>
        <w:name w:val="A036115BBCF4405EB070E1773A83606F"/>
        <w:category>
          <w:name w:val="Allgemein"/>
          <w:gallery w:val="placeholder"/>
        </w:category>
        <w:types>
          <w:type w:val="bbPlcHdr"/>
        </w:types>
        <w:behaviors>
          <w:behavior w:val="content"/>
        </w:behaviors>
        <w:guid w:val="{6981EF32-876A-491A-802E-16D6DA867A8F}"/>
      </w:docPartPr>
      <w:docPartBody>
        <w:p w:rsidR="00156068" w:rsidRDefault="00156068" w:rsidP="00156068">
          <w:pPr>
            <w:pStyle w:val="A036115BBCF4405EB070E1773A83606F"/>
          </w:pPr>
          <w:r w:rsidRPr="009A36C1">
            <w:rPr>
              <w:rStyle w:val="Platzhaltertext"/>
              <w:sz w:val="20"/>
            </w:rPr>
            <w:t>Choose an item.</w:t>
          </w:r>
        </w:p>
      </w:docPartBody>
    </w:docPart>
    <w:docPart>
      <w:docPartPr>
        <w:name w:val="826009C350264B969BE0BD5BF0BDE6FE"/>
        <w:category>
          <w:name w:val="Allgemein"/>
          <w:gallery w:val="placeholder"/>
        </w:category>
        <w:types>
          <w:type w:val="bbPlcHdr"/>
        </w:types>
        <w:behaviors>
          <w:behavior w:val="content"/>
        </w:behaviors>
        <w:guid w:val="{22414CAD-321D-4B21-A999-3BCDC7B04D8A}"/>
      </w:docPartPr>
      <w:docPartBody>
        <w:p w:rsidR="00156068" w:rsidRDefault="00156068" w:rsidP="00156068">
          <w:pPr>
            <w:pStyle w:val="826009C350264B969BE0BD5BF0BDE6FE"/>
          </w:pPr>
          <w:r w:rsidRPr="009A36C1">
            <w:rPr>
              <w:rStyle w:val="Platzhaltertext"/>
              <w:sz w:val="20"/>
            </w:rPr>
            <w:t>Choose an item.</w:t>
          </w:r>
        </w:p>
      </w:docPartBody>
    </w:docPart>
    <w:docPart>
      <w:docPartPr>
        <w:name w:val="199164D0EC294461A02CF05842C1953D"/>
        <w:category>
          <w:name w:val="Allgemein"/>
          <w:gallery w:val="placeholder"/>
        </w:category>
        <w:types>
          <w:type w:val="bbPlcHdr"/>
        </w:types>
        <w:behaviors>
          <w:behavior w:val="content"/>
        </w:behaviors>
        <w:guid w:val="{4CD1062E-C5A3-4C0E-A1B0-91F447DEFFCD}"/>
      </w:docPartPr>
      <w:docPartBody>
        <w:p w:rsidR="00156068" w:rsidRDefault="00156068" w:rsidP="00156068">
          <w:pPr>
            <w:pStyle w:val="199164D0EC294461A02CF05842C1953D"/>
          </w:pPr>
          <w:r w:rsidRPr="009A36C1">
            <w:rPr>
              <w:rStyle w:val="Platzhaltertext"/>
              <w:sz w:val="20"/>
            </w:rPr>
            <w:t>Choose an item.</w:t>
          </w:r>
        </w:p>
      </w:docPartBody>
    </w:docPart>
    <w:docPart>
      <w:docPartPr>
        <w:name w:val="476B4BCB370A46809F1A0018860D68AE"/>
        <w:category>
          <w:name w:val="Allgemein"/>
          <w:gallery w:val="placeholder"/>
        </w:category>
        <w:types>
          <w:type w:val="bbPlcHdr"/>
        </w:types>
        <w:behaviors>
          <w:behavior w:val="content"/>
        </w:behaviors>
        <w:guid w:val="{60CA23CA-E0D4-4A9B-B999-A193B0A4EF07}"/>
      </w:docPartPr>
      <w:docPartBody>
        <w:p w:rsidR="00156068" w:rsidRDefault="00156068" w:rsidP="00156068">
          <w:pPr>
            <w:pStyle w:val="476B4BCB370A46809F1A0018860D68AE"/>
          </w:pPr>
          <w:r w:rsidRPr="00072FCA">
            <w:rPr>
              <w:rStyle w:val="Platzhaltertext"/>
              <w:sz w:val="20"/>
            </w:rPr>
            <w:t>Choose an item.</w:t>
          </w:r>
        </w:p>
      </w:docPartBody>
    </w:docPart>
    <w:docPart>
      <w:docPartPr>
        <w:name w:val="4E01413491024F84B49ACAEEE35FF86F"/>
        <w:category>
          <w:name w:val="Allgemein"/>
          <w:gallery w:val="placeholder"/>
        </w:category>
        <w:types>
          <w:type w:val="bbPlcHdr"/>
        </w:types>
        <w:behaviors>
          <w:behavior w:val="content"/>
        </w:behaviors>
        <w:guid w:val="{4C8DD6CD-C4C5-416F-8A74-21D27A699E1D}"/>
      </w:docPartPr>
      <w:docPartBody>
        <w:p w:rsidR="00156068" w:rsidRDefault="00156068" w:rsidP="00156068">
          <w:pPr>
            <w:pStyle w:val="4E01413491024F84B49ACAEEE35FF86F"/>
          </w:pPr>
          <w:r w:rsidRPr="00072FCA">
            <w:rPr>
              <w:rStyle w:val="Platzhaltertext"/>
              <w:sz w:val="20"/>
            </w:rPr>
            <w:t>Choose an item.</w:t>
          </w:r>
        </w:p>
      </w:docPartBody>
    </w:docPart>
    <w:docPart>
      <w:docPartPr>
        <w:name w:val="C05DBF6EB50046E0808D0DCC403B37F9"/>
        <w:category>
          <w:name w:val="Allgemein"/>
          <w:gallery w:val="placeholder"/>
        </w:category>
        <w:types>
          <w:type w:val="bbPlcHdr"/>
        </w:types>
        <w:behaviors>
          <w:behavior w:val="content"/>
        </w:behaviors>
        <w:guid w:val="{D880E17F-F28A-4B54-BEB0-FF316748A70E}"/>
      </w:docPartPr>
      <w:docPartBody>
        <w:p w:rsidR="00156068" w:rsidRDefault="00156068" w:rsidP="00156068">
          <w:pPr>
            <w:pStyle w:val="C05DBF6EB50046E0808D0DCC403B37F9"/>
          </w:pPr>
          <w:r w:rsidRPr="00470A22">
            <w:rPr>
              <w:rStyle w:val="Platzhaltertext"/>
              <w:sz w:val="20"/>
            </w:rPr>
            <w:t>Choose an item.</w:t>
          </w:r>
        </w:p>
      </w:docPartBody>
    </w:docPart>
    <w:docPart>
      <w:docPartPr>
        <w:name w:val="D61FB54FB4414941BB401F1C40651DD4"/>
        <w:category>
          <w:name w:val="Allgemein"/>
          <w:gallery w:val="placeholder"/>
        </w:category>
        <w:types>
          <w:type w:val="bbPlcHdr"/>
        </w:types>
        <w:behaviors>
          <w:behavior w:val="content"/>
        </w:behaviors>
        <w:guid w:val="{5CF9A1C0-A0D2-4DA7-A007-69D84E1C3EC3}"/>
      </w:docPartPr>
      <w:docPartBody>
        <w:p w:rsidR="00156068" w:rsidRDefault="00156068" w:rsidP="00156068">
          <w:pPr>
            <w:pStyle w:val="D61FB54FB4414941BB401F1C40651DD4"/>
          </w:pPr>
          <w:r w:rsidRPr="00470A22">
            <w:rPr>
              <w:rStyle w:val="Platzhaltertext"/>
              <w:sz w:val="20"/>
            </w:rPr>
            <w:t>Choose an item.</w:t>
          </w:r>
        </w:p>
      </w:docPartBody>
    </w:docPart>
    <w:docPart>
      <w:docPartPr>
        <w:name w:val="C7F88A8F11AB4B4A8D8A5E9767C08B2A"/>
        <w:category>
          <w:name w:val="Allgemein"/>
          <w:gallery w:val="placeholder"/>
        </w:category>
        <w:types>
          <w:type w:val="bbPlcHdr"/>
        </w:types>
        <w:behaviors>
          <w:behavior w:val="content"/>
        </w:behaviors>
        <w:guid w:val="{B915C549-859A-41AE-BD41-58B4E309624F}"/>
      </w:docPartPr>
      <w:docPartBody>
        <w:p w:rsidR="00156068" w:rsidRDefault="00156068" w:rsidP="00156068">
          <w:pPr>
            <w:pStyle w:val="C7F88A8F11AB4B4A8D8A5E9767C08B2A"/>
          </w:pPr>
          <w:r w:rsidRPr="00470A22">
            <w:rPr>
              <w:rStyle w:val="Platzhaltertext"/>
              <w:sz w:val="20"/>
            </w:rPr>
            <w:t>Choose an item.</w:t>
          </w:r>
        </w:p>
      </w:docPartBody>
    </w:docPart>
    <w:docPart>
      <w:docPartPr>
        <w:name w:val="C49AE7D4339D4191B0A783AD57887CF2"/>
        <w:category>
          <w:name w:val="Allgemein"/>
          <w:gallery w:val="placeholder"/>
        </w:category>
        <w:types>
          <w:type w:val="bbPlcHdr"/>
        </w:types>
        <w:behaviors>
          <w:behavior w:val="content"/>
        </w:behaviors>
        <w:guid w:val="{82DC60F7-042C-483D-92D7-D7C467DE5037}"/>
      </w:docPartPr>
      <w:docPartBody>
        <w:p w:rsidR="00156068" w:rsidRDefault="00156068" w:rsidP="00156068">
          <w:pPr>
            <w:pStyle w:val="C49AE7D4339D4191B0A783AD57887CF2"/>
          </w:pPr>
          <w:r w:rsidRPr="00470A22">
            <w:rPr>
              <w:rStyle w:val="Platzhaltertext"/>
              <w:sz w:val="20"/>
            </w:rPr>
            <w:t>Choose an item.</w:t>
          </w:r>
        </w:p>
      </w:docPartBody>
    </w:docPart>
    <w:docPart>
      <w:docPartPr>
        <w:name w:val="DE6B2B25E3E741C7956947342C76048C"/>
        <w:category>
          <w:name w:val="Allgemein"/>
          <w:gallery w:val="placeholder"/>
        </w:category>
        <w:types>
          <w:type w:val="bbPlcHdr"/>
        </w:types>
        <w:behaviors>
          <w:behavior w:val="content"/>
        </w:behaviors>
        <w:guid w:val="{55777CD3-6C03-4164-944A-BBCA16118248}"/>
      </w:docPartPr>
      <w:docPartBody>
        <w:p w:rsidR="00156068" w:rsidRDefault="00156068" w:rsidP="00156068">
          <w:pPr>
            <w:pStyle w:val="DE6B2B25E3E741C7956947342C76048C"/>
          </w:pPr>
          <w:r w:rsidRPr="00470A22">
            <w:rPr>
              <w:rStyle w:val="Platzhaltertext"/>
              <w:sz w:val="20"/>
            </w:rPr>
            <w:t>Choose an item.</w:t>
          </w:r>
        </w:p>
      </w:docPartBody>
    </w:docPart>
    <w:docPart>
      <w:docPartPr>
        <w:name w:val="E0001C0D07B3468C97D1264CE8F124DC"/>
        <w:category>
          <w:name w:val="Allgemein"/>
          <w:gallery w:val="placeholder"/>
        </w:category>
        <w:types>
          <w:type w:val="bbPlcHdr"/>
        </w:types>
        <w:behaviors>
          <w:behavior w:val="content"/>
        </w:behaviors>
        <w:guid w:val="{CF19E825-1CDA-4A59-A45F-A59BEBEA72C1}"/>
      </w:docPartPr>
      <w:docPartBody>
        <w:p w:rsidR="00156068" w:rsidRDefault="00156068" w:rsidP="00156068">
          <w:pPr>
            <w:pStyle w:val="E0001C0D07B3468C97D1264CE8F124DC"/>
          </w:pPr>
          <w:r w:rsidRPr="00470A22">
            <w:rPr>
              <w:rStyle w:val="Platzhaltertext"/>
              <w:sz w:val="20"/>
            </w:rPr>
            <w:t>Choose an item.</w:t>
          </w:r>
        </w:p>
      </w:docPartBody>
    </w:docPart>
    <w:docPart>
      <w:docPartPr>
        <w:name w:val="9A38D097C3AE4DE59FDF511CD36C8A5E"/>
        <w:category>
          <w:name w:val="Allgemein"/>
          <w:gallery w:val="placeholder"/>
        </w:category>
        <w:types>
          <w:type w:val="bbPlcHdr"/>
        </w:types>
        <w:behaviors>
          <w:behavior w:val="content"/>
        </w:behaviors>
        <w:guid w:val="{709907A3-77FE-45B4-AB1C-83F8AAA9A11D}"/>
      </w:docPartPr>
      <w:docPartBody>
        <w:p w:rsidR="00156068" w:rsidRDefault="00156068" w:rsidP="00156068">
          <w:pPr>
            <w:pStyle w:val="9A38D097C3AE4DE59FDF511CD36C8A5E"/>
          </w:pPr>
          <w:r w:rsidRPr="005D26B4">
            <w:rPr>
              <w:rStyle w:val="Platzhaltertext"/>
              <w:sz w:val="20"/>
            </w:rPr>
            <w:t>Choose an item.</w:t>
          </w:r>
        </w:p>
      </w:docPartBody>
    </w:docPart>
    <w:docPart>
      <w:docPartPr>
        <w:name w:val="9C23AD287CA94B73802AAE3CB2BBE03D"/>
        <w:category>
          <w:name w:val="Allgemein"/>
          <w:gallery w:val="placeholder"/>
        </w:category>
        <w:types>
          <w:type w:val="bbPlcHdr"/>
        </w:types>
        <w:behaviors>
          <w:behavior w:val="content"/>
        </w:behaviors>
        <w:guid w:val="{20A9BF8F-B43A-4A9C-B866-BED932D9C7B1}"/>
      </w:docPartPr>
      <w:docPartBody>
        <w:p w:rsidR="00156068" w:rsidRDefault="00156068" w:rsidP="00156068">
          <w:pPr>
            <w:pStyle w:val="9C23AD287CA94B73802AAE3CB2BBE03D"/>
          </w:pPr>
          <w:r w:rsidRPr="005D26B4">
            <w:rPr>
              <w:rStyle w:val="Platzhaltertext"/>
              <w:sz w:val="20"/>
            </w:rPr>
            <w:t>Choose an item.</w:t>
          </w:r>
        </w:p>
      </w:docPartBody>
    </w:docPart>
    <w:docPart>
      <w:docPartPr>
        <w:name w:val="A65A64F08D394154B9BBE4B9104F90E9"/>
        <w:category>
          <w:name w:val="Allgemein"/>
          <w:gallery w:val="placeholder"/>
        </w:category>
        <w:types>
          <w:type w:val="bbPlcHdr"/>
        </w:types>
        <w:behaviors>
          <w:behavior w:val="content"/>
        </w:behaviors>
        <w:guid w:val="{1BB435E4-FBF9-49E3-84A2-9A8F87DEE0BD}"/>
      </w:docPartPr>
      <w:docPartBody>
        <w:p w:rsidR="00156068" w:rsidRDefault="00156068" w:rsidP="00156068">
          <w:pPr>
            <w:pStyle w:val="A65A64F08D394154B9BBE4B9104F90E9"/>
          </w:pPr>
          <w:r w:rsidRPr="004B1535">
            <w:rPr>
              <w:rStyle w:val="Platzhaltertext"/>
              <w:sz w:val="20"/>
            </w:rPr>
            <w:t>Choose an item.</w:t>
          </w:r>
        </w:p>
      </w:docPartBody>
    </w:docPart>
    <w:docPart>
      <w:docPartPr>
        <w:name w:val="E617481A5BCC40F284F8A544E0FA3BA6"/>
        <w:category>
          <w:name w:val="Allgemein"/>
          <w:gallery w:val="placeholder"/>
        </w:category>
        <w:types>
          <w:type w:val="bbPlcHdr"/>
        </w:types>
        <w:behaviors>
          <w:behavior w:val="content"/>
        </w:behaviors>
        <w:guid w:val="{7C35199A-7112-4616-9BDA-5E3C2A1D3EFC}"/>
      </w:docPartPr>
      <w:docPartBody>
        <w:p w:rsidR="00156068" w:rsidRDefault="00156068" w:rsidP="00156068">
          <w:pPr>
            <w:pStyle w:val="E617481A5BCC40F284F8A544E0FA3BA6"/>
          </w:pPr>
          <w:r w:rsidRPr="004B1535">
            <w:rPr>
              <w:rStyle w:val="Platzhaltertext"/>
              <w:sz w:val="20"/>
            </w:rPr>
            <w:t>Choose an item.</w:t>
          </w:r>
        </w:p>
      </w:docPartBody>
    </w:docPart>
    <w:docPart>
      <w:docPartPr>
        <w:name w:val="F073D718703C4A15A676F175DB5D88C9"/>
        <w:category>
          <w:name w:val="Allgemein"/>
          <w:gallery w:val="placeholder"/>
        </w:category>
        <w:types>
          <w:type w:val="bbPlcHdr"/>
        </w:types>
        <w:behaviors>
          <w:behavior w:val="content"/>
        </w:behaviors>
        <w:guid w:val="{676ACFE3-8FA7-41F2-907A-14C1531C16E8}"/>
      </w:docPartPr>
      <w:docPartBody>
        <w:p w:rsidR="00156068" w:rsidRDefault="00156068" w:rsidP="00156068">
          <w:pPr>
            <w:pStyle w:val="F073D718703C4A15A676F175DB5D88C9"/>
          </w:pPr>
          <w:r w:rsidRPr="004B1535">
            <w:rPr>
              <w:rStyle w:val="Platzhaltertext"/>
              <w:sz w:val="20"/>
            </w:rPr>
            <w:t>Choose an item.</w:t>
          </w:r>
        </w:p>
      </w:docPartBody>
    </w:docPart>
    <w:docPart>
      <w:docPartPr>
        <w:name w:val="8D28ED06AD274AFAB8FF14AE28AFEA8C"/>
        <w:category>
          <w:name w:val="Allgemein"/>
          <w:gallery w:val="placeholder"/>
        </w:category>
        <w:types>
          <w:type w:val="bbPlcHdr"/>
        </w:types>
        <w:behaviors>
          <w:behavior w:val="content"/>
        </w:behaviors>
        <w:guid w:val="{4C0413D3-C231-4ACF-86A5-916D987C6B0F}"/>
      </w:docPartPr>
      <w:docPartBody>
        <w:p w:rsidR="00156068" w:rsidRDefault="00156068" w:rsidP="00156068">
          <w:pPr>
            <w:pStyle w:val="8D28ED06AD274AFAB8FF14AE28AFEA8C"/>
          </w:pPr>
          <w:r w:rsidRPr="00624C53">
            <w:rPr>
              <w:rStyle w:val="Platzhaltertext"/>
              <w:sz w:val="20"/>
            </w:rPr>
            <w:t>Choose an item.</w:t>
          </w:r>
        </w:p>
      </w:docPartBody>
    </w:docPart>
    <w:docPart>
      <w:docPartPr>
        <w:name w:val="D9AE10B5E34C4B069CF019ADAA1B3CA0"/>
        <w:category>
          <w:name w:val="Allgemein"/>
          <w:gallery w:val="placeholder"/>
        </w:category>
        <w:types>
          <w:type w:val="bbPlcHdr"/>
        </w:types>
        <w:behaviors>
          <w:behavior w:val="content"/>
        </w:behaviors>
        <w:guid w:val="{06D07B80-894B-43CB-9B91-CE6CA8CEE4E1}"/>
      </w:docPartPr>
      <w:docPartBody>
        <w:p w:rsidR="00156068" w:rsidRDefault="00156068" w:rsidP="00156068">
          <w:pPr>
            <w:pStyle w:val="D9AE10B5E34C4B069CF019ADAA1B3CA0"/>
          </w:pPr>
          <w:r w:rsidRPr="00624C53">
            <w:rPr>
              <w:rStyle w:val="Platzhaltertext"/>
              <w:sz w:val="20"/>
            </w:rPr>
            <w:t>Choose an item.</w:t>
          </w:r>
        </w:p>
      </w:docPartBody>
    </w:docPart>
    <w:docPart>
      <w:docPartPr>
        <w:name w:val="E67AF807F5F24FA2882C5B146A99361D"/>
        <w:category>
          <w:name w:val="Allgemein"/>
          <w:gallery w:val="placeholder"/>
        </w:category>
        <w:types>
          <w:type w:val="bbPlcHdr"/>
        </w:types>
        <w:behaviors>
          <w:behavior w:val="content"/>
        </w:behaviors>
        <w:guid w:val="{D0129C7C-11A1-475A-9CC3-34B6BAB02659}"/>
      </w:docPartPr>
      <w:docPartBody>
        <w:p w:rsidR="00156068" w:rsidRDefault="00156068" w:rsidP="00156068">
          <w:pPr>
            <w:pStyle w:val="E67AF807F5F24FA2882C5B146A99361D"/>
          </w:pPr>
          <w:r w:rsidRPr="00624C53">
            <w:rPr>
              <w:rStyle w:val="Platzhaltertext"/>
              <w:sz w:val="20"/>
            </w:rPr>
            <w:t>Choose an item.</w:t>
          </w:r>
        </w:p>
      </w:docPartBody>
    </w:docPart>
    <w:docPart>
      <w:docPartPr>
        <w:name w:val="992F098000B44219AA42F66D4B6E3585"/>
        <w:category>
          <w:name w:val="Allgemein"/>
          <w:gallery w:val="placeholder"/>
        </w:category>
        <w:types>
          <w:type w:val="bbPlcHdr"/>
        </w:types>
        <w:behaviors>
          <w:behavior w:val="content"/>
        </w:behaviors>
        <w:guid w:val="{F9C0EC6C-81A0-41CE-BB36-9D547828325C}"/>
      </w:docPartPr>
      <w:docPartBody>
        <w:p w:rsidR="00156068" w:rsidRDefault="00156068" w:rsidP="00156068">
          <w:pPr>
            <w:pStyle w:val="992F098000B44219AA42F66D4B6E3585"/>
          </w:pPr>
          <w:r w:rsidRPr="00624C53">
            <w:rPr>
              <w:rStyle w:val="Platzhaltertext"/>
              <w:sz w:val="20"/>
            </w:rPr>
            <w:t>Choose an item.</w:t>
          </w:r>
        </w:p>
      </w:docPartBody>
    </w:docPart>
    <w:docPart>
      <w:docPartPr>
        <w:name w:val="64B150D9D51E4DB0A5B6571BD66CC04F"/>
        <w:category>
          <w:name w:val="Allgemein"/>
          <w:gallery w:val="placeholder"/>
        </w:category>
        <w:types>
          <w:type w:val="bbPlcHdr"/>
        </w:types>
        <w:behaviors>
          <w:behavior w:val="content"/>
        </w:behaviors>
        <w:guid w:val="{E8D2DD48-4D2E-40A3-AA5D-3245A276FC4E}"/>
      </w:docPartPr>
      <w:docPartBody>
        <w:p w:rsidR="00156068" w:rsidRDefault="00156068" w:rsidP="00156068">
          <w:pPr>
            <w:pStyle w:val="64B150D9D51E4DB0A5B6571BD66CC04F"/>
          </w:pPr>
          <w:r w:rsidRPr="00624C53">
            <w:rPr>
              <w:rStyle w:val="Platzhaltertext"/>
              <w:sz w:val="20"/>
            </w:rPr>
            <w:t>Choose an item.</w:t>
          </w:r>
        </w:p>
      </w:docPartBody>
    </w:docPart>
    <w:docPart>
      <w:docPartPr>
        <w:name w:val="4FCE5006450245118A59278C128D035B"/>
        <w:category>
          <w:name w:val="Allgemein"/>
          <w:gallery w:val="placeholder"/>
        </w:category>
        <w:types>
          <w:type w:val="bbPlcHdr"/>
        </w:types>
        <w:behaviors>
          <w:behavior w:val="content"/>
        </w:behaviors>
        <w:guid w:val="{C28A3905-8C45-4971-94B7-093E41CF458B}"/>
      </w:docPartPr>
      <w:docPartBody>
        <w:p w:rsidR="00156068" w:rsidRDefault="00156068" w:rsidP="00156068">
          <w:pPr>
            <w:pStyle w:val="4FCE5006450245118A59278C128D035B"/>
          </w:pPr>
          <w:r w:rsidRPr="00624C53">
            <w:rPr>
              <w:rStyle w:val="Platzhaltertext"/>
              <w:sz w:val="20"/>
            </w:rPr>
            <w:t>Choose an item.</w:t>
          </w:r>
        </w:p>
      </w:docPartBody>
    </w:docPart>
    <w:docPart>
      <w:docPartPr>
        <w:name w:val="B494A66F5CD641B0A5FE0791B74FDE0B"/>
        <w:category>
          <w:name w:val="Allgemein"/>
          <w:gallery w:val="placeholder"/>
        </w:category>
        <w:types>
          <w:type w:val="bbPlcHdr"/>
        </w:types>
        <w:behaviors>
          <w:behavior w:val="content"/>
        </w:behaviors>
        <w:guid w:val="{C9854B2F-1BD9-43A7-A204-A90BE339BD5D}"/>
      </w:docPartPr>
      <w:docPartBody>
        <w:p w:rsidR="00156068" w:rsidRDefault="00156068" w:rsidP="00156068">
          <w:pPr>
            <w:pStyle w:val="B494A66F5CD641B0A5FE0791B74FDE0B"/>
          </w:pPr>
          <w:r w:rsidRPr="00624C53">
            <w:rPr>
              <w:rStyle w:val="Platzhaltertext"/>
              <w:sz w:val="20"/>
            </w:rPr>
            <w:t>Choose an item.</w:t>
          </w:r>
        </w:p>
      </w:docPartBody>
    </w:docPart>
    <w:docPart>
      <w:docPartPr>
        <w:name w:val="1E7AC4F7499547B19CE20554F9096F41"/>
        <w:category>
          <w:name w:val="Allgemein"/>
          <w:gallery w:val="placeholder"/>
        </w:category>
        <w:types>
          <w:type w:val="bbPlcHdr"/>
        </w:types>
        <w:behaviors>
          <w:behavior w:val="content"/>
        </w:behaviors>
        <w:guid w:val="{1F20D781-8324-41B6-AF86-1705CDB478A1}"/>
      </w:docPartPr>
      <w:docPartBody>
        <w:p w:rsidR="00156068" w:rsidRDefault="00156068" w:rsidP="00156068">
          <w:pPr>
            <w:pStyle w:val="1E7AC4F7499547B19CE20554F9096F41"/>
          </w:pPr>
          <w:r w:rsidRPr="00624C53">
            <w:rPr>
              <w:rStyle w:val="Platzhaltertext"/>
              <w:sz w:val="20"/>
            </w:rPr>
            <w:t>Choose an item.</w:t>
          </w:r>
        </w:p>
      </w:docPartBody>
    </w:docPart>
    <w:docPart>
      <w:docPartPr>
        <w:name w:val="2F37C61A272547DA80312A40B3D376D0"/>
        <w:category>
          <w:name w:val="Allgemein"/>
          <w:gallery w:val="placeholder"/>
        </w:category>
        <w:types>
          <w:type w:val="bbPlcHdr"/>
        </w:types>
        <w:behaviors>
          <w:behavior w:val="content"/>
        </w:behaviors>
        <w:guid w:val="{9DBC9C00-9CCB-4202-91C1-BF26141B2963}"/>
      </w:docPartPr>
      <w:docPartBody>
        <w:p w:rsidR="00156068" w:rsidRDefault="00156068" w:rsidP="00156068">
          <w:pPr>
            <w:pStyle w:val="2F37C61A272547DA80312A40B3D376D0"/>
          </w:pPr>
          <w:r w:rsidRPr="00624C53">
            <w:rPr>
              <w:rStyle w:val="Platzhaltertext"/>
              <w:sz w:val="20"/>
            </w:rPr>
            <w:t>Choose an item.</w:t>
          </w:r>
        </w:p>
      </w:docPartBody>
    </w:docPart>
    <w:docPart>
      <w:docPartPr>
        <w:name w:val="42A026C75CE347108F084487069AB752"/>
        <w:category>
          <w:name w:val="Allgemein"/>
          <w:gallery w:val="placeholder"/>
        </w:category>
        <w:types>
          <w:type w:val="bbPlcHdr"/>
        </w:types>
        <w:behaviors>
          <w:behavior w:val="content"/>
        </w:behaviors>
        <w:guid w:val="{5D324B8B-977E-409A-9A1A-4B11ED0AF4DD}"/>
      </w:docPartPr>
      <w:docPartBody>
        <w:p w:rsidR="00156068" w:rsidRDefault="00156068" w:rsidP="00156068">
          <w:pPr>
            <w:pStyle w:val="42A026C75CE347108F084487069AB752"/>
          </w:pPr>
          <w:r w:rsidRPr="00624C53">
            <w:rPr>
              <w:rStyle w:val="Platzhaltertext"/>
              <w:sz w:val="20"/>
            </w:rPr>
            <w:t>Choose an item.</w:t>
          </w:r>
        </w:p>
      </w:docPartBody>
    </w:docPart>
    <w:docPart>
      <w:docPartPr>
        <w:name w:val="1AF4D16BDF0A4F7B816F78C1AEEADE73"/>
        <w:category>
          <w:name w:val="Allgemein"/>
          <w:gallery w:val="placeholder"/>
        </w:category>
        <w:types>
          <w:type w:val="bbPlcHdr"/>
        </w:types>
        <w:behaviors>
          <w:behavior w:val="content"/>
        </w:behaviors>
        <w:guid w:val="{19AFA5E5-8147-4647-97BD-15631727D18A}"/>
      </w:docPartPr>
      <w:docPartBody>
        <w:p w:rsidR="00156068" w:rsidRDefault="00156068" w:rsidP="00156068">
          <w:pPr>
            <w:pStyle w:val="1AF4D16BDF0A4F7B816F78C1AEEADE73"/>
          </w:pPr>
          <w:r w:rsidRPr="00624C53">
            <w:rPr>
              <w:rStyle w:val="Platzhaltertext"/>
              <w:sz w:val="20"/>
            </w:rPr>
            <w:t>Choose an item.</w:t>
          </w:r>
        </w:p>
      </w:docPartBody>
    </w:docPart>
    <w:docPart>
      <w:docPartPr>
        <w:name w:val="AEB930DD040E4DFD98B3D74A380148DD"/>
        <w:category>
          <w:name w:val="Allgemein"/>
          <w:gallery w:val="placeholder"/>
        </w:category>
        <w:types>
          <w:type w:val="bbPlcHdr"/>
        </w:types>
        <w:behaviors>
          <w:behavior w:val="content"/>
        </w:behaviors>
        <w:guid w:val="{828E8D28-5A9F-4696-8D5C-6DA74F22CC66}"/>
      </w:docPartPr>
      <w:docPartBody>
        <w:p w:rsidR="00156068" w:rsidRDefault="00156068" w:rsidP="00156068">
          <w:pPr>
            <w:pStyle w:val="AEB930DD040E4DFD98B3D74A380148DD"/>
          </w:pPr>
          <w:r w:rsidRPr="00624C53">
            <w:rPr>
              <w:rStyle w:val="Platzhaltertext"/>
              <w:sz w:val="20"/>
            </w:rPr>
            <w:t>Choose an item.</w:t>
          </w:r>
        </w:p>
      </w:docPartBody>
    </w:docPart>
    <w:docPart>
      <w:docPartPr>
        <w:name w:val="FF719A95BF9E4024B11060B9165C333F"/>
        <w:category>
          <w:name w:val="Allgemein"/>
          <w:gallery w:val="placeholder"/>
        </w:category>
        <w:types>
          <w:type w:val="bbPlcHdr"/>
        </w:types>
        <w:behaviors>
          <w:behavior w:val="content"/>
        </w:behaviors>
        <w:guid w:val="{62AC9BFD-BD08-49FA-A46E-C78F8FC361C9}"/>
      </w:docPartPr>
      <w:docPartBody>
        <w:p w:rsidR="00156068" w:rsidRDefault="00156068" w:rsidP="00156068">
          <w:pPr>
            <w:pStyle w:val="FF719A95BF9E4024B11060B9165C333F"/>
          </w:pPr>
          <w:r w:rsidRPr="00666D37">
            <w:rPr>
              <w:rStyle w:val="Platzhaltertext"/>
              <w:sz w:val="20"/>
            </w:rPr>
            <w:t>Choose an item.</w:t>
          </w:r>
        </w:p>
      </w:docPartBody>
    </w:docPart>
    <w:docPart>
      <w:docPartPr>
        <w:name w:val="BCAAC34D058145BB95A1E2BF7D5D07E5"/>
        <w:category>
          <w:name w:val="Allgemein"/>
          <w:gallery w:val="placeholder"/>
        </w:category>
        <w:types>
          <w:type w:val="bbPlcHdr"/>
        </w:types>
        <w:behaviors>
          <w:behavior w:val="content"/>
        </w:behaviors>
        <w:guid w:val="{BCEEA32D-D3F4-4DF8-90AF-91302756CF63}"/>
      </w:docPartPr>
      <w:docPartBody>
        <w:p w:rsidR="00156068" w:rsidRDefault="00156068" w:rsidP="00156068">
          <w:pPr>
            <w:pStyle w:val="BCAAC34D058145BB95A1E2BF7D5D07E5"/>
          </w:pPr>
          <w:r w:rsidRPr="00666D37">
            <w:rPr>
              <w:rStyle w:val="Platzhaltertext"/>
              <w:sz w:val="20"/>
            </w:rPr>
            <w:t>Choose an item.</w:t>
          </w:r>
        </w:p>
      </w:docPartBody>
    </w:docPart>
    <w:docPart>
      <w:docPartPr>
        <w:name w:val="0F8E8C3BD2D84580B6BBC807C32BCD33"/>
        <w:category>
          <w:name w:val="Allgemein"/>
          <w:gallery w:val="placeholder"/>
        </w:category>
        <w:types>
          <w:type w:val="bbPlcHdr"/>
        </w:types>
        <w:behaviors>
          <w:behavior w:val="content"/>
        </w:behaviors>
        <w:guid w:val="{E6ED5009-235A-4BD3-89BB-669EAD0E0F7F}"/>
      </w:docPartPr>
      <w:docPartBody>
        <w:p w:rsidR="00156068" w:rsidRDefault="00156068" w:rsidP="00156068">
          <w:pPr>
            <w:pStyle w:val="0F8E8C3BD2D84580B6BBC807C32BCD33"/>
          </w:pPr>
          <w:r w:rsidRPr="00666D37">
            <w:rPr>
              <w:rStyle w:val="Platzhaltertext"/>
              <w:sz w:val="20"/>
            </w:rPr>
            <w:t>Choose an item.</w:t>
          </w:r>
        </w:p>
      </w:docPartBody>
    </w:docPart>
    <w:docPart>
      <w:docPartPr>
        <w:name w:val="65920F9273D34217A7D0B0844AB3DDD4"/>
        <w:category>
          <w:name w:val="Allgemein"/>
          <w:gallery w:val="placeholder"/>
        </w:category>
        <w:types>
          <w:type w:val="bbPlcHdr"/>
        </w:types>
        <w:behaviors>
          <w:behavior w:val="content"/>
        </w:behaviors>
        <w:guid w:val="{9F32ABA9-CEFC-4FC7-B93D-81FF79C1B7CE}"/>
      </w:docPartPr>
      <w:docPartBody>
        <w:p w:rsidR="00156068" w:rsidRDefault="00156068" w:rsidP="00156068">
          <w:pPr>
            <w:pStyle w:val="65920F9273D34217A7D0B0844AB3DDD4"/>
          </w:pPr>
          <w:r w:rsidRPr="00624C53">
            <w:rPr>
              <w:rStyle w:val="Platzhaltertext"/>
              <w:sz w:val="20"/>
            </w:rPr>
            <w:t>Choose an item.</w:t>
          </w:r>
        </w:p>
      </w:docPartBody>
    </w:docPart>
    <w:docPart>
      <w:docPartPr>
        <w:name w:val="F26F4297B6C543018AD5918505A06E93"/>
        <w:category>
          <w:name w:val="Allgemein"/>
          <w:gallery w:val="placeholder"/>
        </w:category>
        <w:types>
          <w:type w:val="bbPlcHdr"/>
        </w:types>
        <w:behaviors>
          <w:behavior w:val="content"/>
        </w:behaviors>
        <w:guid w:val="{3BA34912-9C7C-4E72-B4E1-B361C7D0766C}"/>
      </w:docPartPr>
      <w:docPartBody>
        <w:p w:rsidR="00156068" w:rsidRDefault="00156068" w:rsidP="00156068">
          <w:pPr>
            <w:pStyle w:val="F26F4297B6C543018AD5918505A06E93"/>
          </w:pPr>
          <w:r w:rsidRPr="00624C53">
            <w:rPr>
              <w:rStyle w:val="Platzhaltertext"/>
              <w:sz w:val="20"/>
            </w:rPr>
            <w:t>Choose an item.</w:t>
          </w:r>
        </w:p>
      </w:docPartBody>
    </w:docPart>
    <w:docPart>
      <w:docPartPr>
        <w:name w:val="9D9549D03EBF4FC0BDAA3EC16A7CFC48"/>
        <w:category>
          <w:name w:val="Allgemein"/>
          <w:gallery w:val="placeholder"/>
        </w:category>
        <w:types>
          <w:type w:val="bbPlcHdr"/>
        </w:types>
        <w:behaviors>
          <w:behavior w:val="content"/>
        </w:behaviors>
        <w:guid w:val="{CCFB2395-F154-4442-BACA-A500AA8AB33E}"/>
      </w:docPartPr>
      <w:docPartBody>
        <w:p w:rsidR="00156068" w:rsidRDefault="00156068" w:rsidP="00156068">
          <w:pPr>
            <w:pStyle w:val="9D9549D03EBF4FC0BDAA3EC16A7CFC48"/>
          </w:pPr>
          <w:r w:rsidRPr="00624C53">
            <w:rPr>
              <w:rStyle w:val="Platzhaltertext"/>
              <w:sz w:val="20"/>
            </w:rPr>
            <w:t>Choose an item.</w:t>
          </w:r>
        </w:p>
      </w:docPartBody>
    </w:docPart>
    <w:docPart>
      <w:docPartPr>
        <w:name w:val="ED5A4BC23E9E4C5EA3DBA98DAC3D6DCD"/>
        <w:category>
          <w:name w:val="Allgemein"/>
          <w:gallery w:val="placeholder"/>
        </w:category>
        <w:types>
          <w:type w:val="bbPlcHdr"/>
        </w:types>
        <w:behaviors>
          <w:behavior w:val="content"/>
        </w:behaviors>
        <w:guid w:val="{CB79A1BB-C23D-4ABB-B544-61DC1E985EB2}"/>
      </w:docPartPr>
      <w:docPartBody>
        <w:p w:rsidR="00156068" w:rsidRDefault="00156068" w:rsidP="00156068">
          <w:pPr>
            <w:pStyle w:val="ED5A4BC23E9E4C5EA3DBA98DAC3D6DCD"/>
          </w:pPr>
          <w:r w:rsidRPr="007B478C">
            <w:rPr>
              <w:rStyle w:val="Platzhaltertext"/>
              <w:sz w:val="18"/>
              <w:szCs w:val="18"/>
              <w:lang w:val="en-US"/>
            </w:rPr>
            <w:t>Click to choose a date.</w:t>
          </w:r>
        </w:p>
      </w:docPartBody>
    </w:docPart>
    <w:docPart>
      <w:docPartPr>
        <w:name w:val="4311093BF00C49C9897D8A3167DAA551"/>
        <w:category>
          <w:name w:val="Allgemein"/>
          <w:gallery w:val="placeholder"/>
        </w:category>
        <w:types>
          <w:type w:val="bbPlcHdr"/>
        </w:types>
        <w:behaviors>
          <w:behavior w:val="content"/>
        </w:behaviors>
        <w:guid w:val="{BEE7ABED-6CD2-49EF-81B5-B2DD735F34A9}"/>
      </w:docPartPr>
      <w:docPartBody>
        <w:p w:rsidR="00156068" w:rsidRDefault="00156068" w:rsidP="00156068">
          <w:pPr>
            <w:pStyle w:val="4311093BF00C49C9897D8A3167DAA551"/>
          </w:pPr>
          <w:r w:rsidRPr="007B478C">
            <w:rPr>
              <w:rStyle w:val="Platzhaltertext"/>
              <w:sz w:val="18"/>
              <w:szCs w:val="18"/>
              <w:lang w:val="en-US"/>
            </w:rPr>
            <w:t>Click to choose a date.</w:t>
          </w:r>
        </w:p>
      </w:docPartBody>
    </w:docPart>
    <w:docPart>
      <w:docPartPr>
        <w:name w:val="29B3B60CD350437DA812E9961AC76FE9"/>
        <w:category>
          <w:name w:val="Allgemein"/>
          <w:gallery w:val="placeholder"/>
        </w:category>
        <w:types>
          <w:type w:val="bbPlcHdr"/>
        </w:types>
        <w:behaviors>
          <w:behavior w:val="content"/>
        </w:behaviors>
        <w:guid w:val="{F5904F26-28EC-46A1-91EC-09E7C5761E82}"/>
      </w:docPartPr>
      <w:docPartBody>
        <w:p w:rsidR="00156068" w:rsidRDefault="00156068" w:rsidP="00156068">
          <w:pPr>
            <w:pStyle w:val="29B3B60CD350437DA812E9961AC76FE9"/>
          </w:pPr>
          <w:r w:rsidRPr="007B478C">
            <w:rPr>
              <w:rStyle w:val="Platzhaltertext"/>
              <w:sz w:val="18"/>
              <w:szCs w:val="18"/>
              <w:lang w:val="en-US"/>
            </w:rPr>
            <w:t>Click to choose a date.</w:t>
          </w:r>
        </w:p>
      </w:docPartBody>
    </w:docPart>
    <w:docPart>
      <w:docPartPr>
        <w:name w:val="D79EA75A8F58420F90F8901BE7F2AB28"/>
        <w:category>
          <w:name w:val="Allgemein"/>
          <w:gallery w:val="placeholder"/>
        </w:category>
        <w:types>
          <w:type w:val="bbPlcHdr"/>
        </w:types>
        <w:behaviors>
          <w:behavior w:val="content"/>
        </w:behaviors>
        <w:guid w:val="{24AA8C16-0358-4F5C-AEDD-A7F6A065843A}"/>
      </w:docPartPr>
      <w:docPartBody>
        <w:p w:rsidR="00156068" w:rsidRDefault="00156068" w:rsidP="00156068">
          <w:pPr>
            <w:pStyle w:val="D79EA75A8F58420F90F8901BE7F2AB28"/>
          </w:pPr>
          <w:r w:rsidRPr="007B478C">
            <w:rPr>
              <w:rStyle w:val="Platzhaltertext"/>
              <w:sz w:val="18"/>
              <w:szCs w:val="18"/>
              <w:lang w:val="en-US"/>
            </w:rPr>
            <w:t>Click to choose a date.</w:t>
          </w:r>
        </w:p>
      </w:docPartBody>
    </w:docPart>
    <w:docPart>
      <w:docPartPr>
        <w:name w:val="D6572C3897E84808B1777758930C8E4A"/>
        <w:category>
          <w:name w:val="Allgemein"/>
          <w:gallery w:val="placeholder"/>
        </w:category>
        <w:types>
          <w:type w:val="bbPlcHdr"/>
        </w:types>
        <w:behaviors>
          <w:behavior w:val="content"/>
        </w:behaviors>
        <w:guid w:val="{59029B3E-16FF-46D6-8833-202C3F14CB40}"/>
      </w:docPartPr>
      <w:docPartBody>
        <w:p w:rsidR="00156068" w:rsidRDefault="00156068" w:rsidP="00156068">
          <w:pPr>
            <w:pStyle w:val="D6572C3897E84808B1777758930C8E4A"/>
          </w:pPr>
          <w:r w:rsidRPr="007B478C">
            <w:rPr>
              <w:rStyle w:val="Platzhaltertext"/>
              <w:sz w:val="18"/>
              <w:szCs w:val="18"/>
              <w:lang w:val="en-US"/>
            </w:rPr>
            <w:t>Click to choose a date.</w:t>
          </w:r>
        </w:p>
      </w:docPartBody>
    </w:docPart>
    <w:docPart>
      <w:docPartPr>
        <w:name w:val="1FC019A30C7F4BE5B68EE1BEEE534631"/>
        <w:category>
          <w:name w:val="Allgemein"/>
          <w:gallery w:val="placeholder"/>
        </w:category>
        <w:types>
          <w:type w:val="bbPlcHdr"/>
        </w:types>
        <w:behaviors>
          <w:behavior w:val="content"/>
        </w:behaviors>
        <w:guid w:val="{041F9033-0C86-43C9-B449-D2C3678951FA}"/>
      </w:docPartPr>
      <w:docPartBody>
        <w:p w:rsidR="00156068" w:rsidRDefault="00156068" w:rsidP="00156068">
          <w:pPr>
            <w:pStyle w:val="1FC019A30C7F4BE5B68EE1BEEE534631"/>
          </w:pPr>
          <w:r w:rsidRPr="007B478C">
            <w:rPr>
              <w:rStyle w:val="Platzhaltertext"/>
              <w:sz w:val="18"/>
              <w:szCs w:val="18"/>
              <w:lang w:val="en-US"/>
            </w:rPr>
            <w:t>Click to choose a date.</w:t>
          </w:r>
        </w:p>
      </w:docPartBody>
    </w:docPart>
    <w:docPart>
      <w:docPartPr>
        <w:name w:val="468DA800846B4F40A6E082591BC4D09A"/>
        <w:category>
          <w:name w:val="Allgemein"/>
          <w:gallery w:val="placeholder"/>
        </w:category>
        <w:types>
          <w:type w:val="bbPlcHdr"/>
        </w:types>
        <w:behaviors>
          <w:behavior w:val="content"/>
        </w:behaviors>
        <w:guid w:val="{5E02DA10-3A0B-4217-9B95-28BD26F13D64}"/>
      </w:docPartPr>
      <w:docPartBody>
        <w:p w:rsidR="00156068" w:rsidRDefault="00156068" w:rsidP="00156068">
          <w:pPr>
            <w:pStyle w:val="468DA800846B4F40A6E082591BC4D09A"/>
          </w:pPr>
          <w:r w:rsidRPr="007B478C">
            <w:rPr>
              <w:rStyle w:val="Platzhaltertext"/>
              <w:sz w:val="18"/>
              <w:szCs w:val="18"/>
              <w:lang w:val="en-US"/>
            </w:rPr>
            <w:t>Click to choose a date.</w:t>
          </w:r>
        </w:p>
      </w:docPartBody>
    </w:docPart>
    <w:docPart>
      <w:docPartPr>
        <w:name w:val="A4FD2534EA8E4B6E91AC497007E59804"/>
        <w:category>
          <w:name w:val="Allgemein"/>
          <w:gallery w:val="placeholder"/>
        </w:category>
        <w:types>
          <w:type w:val="bbPlcHdr"/>
        </w:types>
        <w:behaviors>
          <w:behavior w:val="content"/>
        </w:behaviors>
        <w:guid w:val="{9DB6740F-5171-4D9F-9BBD-5482151233CC}"/>
      </w:docPartPr>
      <w:docPartBody>
        <w:p w:rsidR="00156068" w:rsidRDefault="00156068" w:rsidP="00156068">
          <w:pPr>
            <w:pStyle w:val="A4FD2534EA8E4B6E91AC497007E59804"/>
          </w:pPr>
          <w:r w:rsidRPr="007B478C">
            <w:rPr>
              <w:rStyle w:val="Platzhaltertext"/>
              <w:sz w:val="18"/>
              <w:szCs w:val="18"/>
              <w:lang w:val="en-US"/>
            </w:rPr>
            <w:t>Click to choose a date.</w:t>
          </w:r>
        </w:p>
      </w:docPartBody>
    </w:docPart>
    <w:docPart>
      <w:docPartPr>
        <w:name w:val="5A663502A83B40D0B3DBCD15D00DD788"/>
        <w:category>
          <w:name w:val="Allgemein"/>
          <w:gallery w:val="placeholder"/>
        </w:category>
        <w:types>
          <w:type w:val="bbPlcHdr"/>
        </w:types>
        <w:behaviors>
          <w:behavior w:val="content"/>
        </w:behaviors>
        <w:guid w:val="{5AB48209-B981-464B-8D7C-2F7DFB405C55}"/>
      </w:docPartPr>
      <w:docPartBody>
        <w:p w:rsidR="00156068" w:rsidRDefault="00156068" w:rsidP="00156068">
          <w:pPr>
            <w:pStyle w:val="5A663502A83B40D0B3DBCD15D00DD788"/>
          </w:pPr>
          <w:r w:rsidRPr="007B478C">
            <w:rPr>
              <w:rStyle w:val="Platzhaltertext"/>
              <w:sz w:val="18"/>
              <w:szCs w:val="18"/>
              <w:lang w:val="en-US"/>
            </w:rPr>
            <w:t>Click to choose a date.</w:t>
          </w:r>
        </w:p>
      </w:docPartBody>
    </w:docPart>
    <w:docPart>
      <w:docPartPr>
        <w:name w:val="F2ED5948438747D49ADEE55846B4230F"/>
        <w:category>
          <w:name w:val="Allgemein"/>
          <w:gallery w:val="placeholder"/>
        </w:category>
        <w:types>
          <w:type w:val="bbPlcHdr"/>
        </w:types>
        <w:behaviors>
          <w:behavior w:val="content"/>
        </w:behaviors>
        <w:guid w:val="{DD11C1F5-A244-4245-A634-94426A28B84C}"/>
      </w:docPartPr>
      <w:docPartBody>
        <w:p w:rsidR="00156068" w:rsidRDefault="00156068" w:rsidP="00156068">
          <w:pPr>
            <w:pStyle w:val="F2ED5948438747D49ADEE55846B4230F"/>
          </w:pPr>
          <w:r w:rsidRPr="007B478C">
            <w:rPr>
              <w:rStyle w:val="Platzhaltertext"/>
              <w:sz w:val="18"/>
              <w:szCs w:val="18"/>
              <w:lang w:val="en-US"/>
            </w:rPr>
            <w:t>Click to choose a date.</w:t>
          </w:r>
        </w:p>
      </w:docPartBody>
    </w:docPart>
    <w:docPart>
      <w:docPartPr>
        <w:name w:val="8FFC025FF8BE479197D0ADD3B91BBC2D"/>
        <w:category>
          <w:name w:val="Allgemein"/>
          <w:gallery w:val="placeholder"/>
        </w:category>
        <w:types>
          <w:type w:val="bbPlcHdr"/>
        </w:types>
        <w:behaviors>
          <w:behavior w:val="content"/>
        </w:behaviors>
        <w:guid w:val="{377063CE-9251-4253-BD81-33336F9F9E6F}"/>
      </w:docPartPr>
      <w:docPartBody>
        <w:p w:rsidR="00156068" w:rsidRDefault="00156068" w:rsidP="00156068">
          <w:pPr>
            <w:pStyle w:val="8FFC025FF8BE479197D0ADD3B91BBC2D"/>
          </w:pPr>
          <w:r w:rsidRPr="007B478C">
            <w:rPr>
              <w:rStyle w:val="Platzhaltertext"/>
              <w:sz w:val="18"/>
              <w:szCs w:val="18"/>
              <w:lang w:val="en-US"/>
            </w:rPr>
            <w:t>Click to choose a date.</w:t>
          </w:r>
        </w:p>
      </w:docPartBody>
    </w:docPart>
    <w:docPart>
      <w:docPartPr>
        <w:name w:val="F5F3C35D5B964D2E938E01594646128F"/>
        <w:category>
          <w:name w:val="Allgemein"/>
          <w:gallery w:val="placeholder"/>
        </w:category>
        <w:types>
          <w:type w:val="bbPlcHdr"/>
        </w:types>
        <w:behaviors>
          <w:behavior w:val="content"/>
        </w:behaviors>
        <w:guid w:val="{B24245E6-8D12-4E3A-A75C-83A495E60FBC}"/>
      </w:docPartPr>
      <w:docPartBody>
        <w:p w:rsidR="00156068" w:rsidRDefault="00156068" w:rsidP="00156068">
          <w:pPr>
            <w:pStyle w:val="F5F3C35D5B964D2E938E01594646128F"/>
          </w:pPr>
          <w:r w:rsidRPr="007B478C">
            <w:rPr>
              <w:rStyle w:val="Platzhaltertext"/>
              <w:sz w:val="18"/>
              <w:szCs w:val="18"/>
              <w:lang w:val="en-US"/>
            </w:rPr>
            <w:t>Click to choose a date.</w:t>
          </w:r>
        </w:p>
      </w:docPartBody>
    </w:docPart>
    <w:docPart>
      <w:docPartPr>
        <w:name w:val="48865609D8384B129945317DFA97009B"/>
        <w:category>
          <w:name w:val="Allgemein"/>
          <w:gallery w:val="placeholder"/>
        </w:category>
        <w:types>
          <w:type w:val="bbPlcHdr"/>
        </w:types>
        <w:behaviors>
          <w:behavior w:val="content"/>
        </w:behaviors>
        <w:guid w:val="{8460E087-8AF7-4C69-96F8-9590B8B75970}"/>
      </w:docPartPr>
      <w:docPartBody>
        <w:p w:rsidR="00156068" w:rsidRDefault="00156068" w:rsidP="00156068">
          <w:pPr>
            <w:pStyle w:val="48865609D8384B129945317DFA97009B"/>
          </w:pPr>
          <w:r w:rsidRPr="007B478C">
            <w:rPr>
              <w:rStyle w:val="Platzhaltertext"/>
              <w:sz w:val="18"/>
              <w:szCs w:val="18"/>
              <w:lang w:val="en-US"/>
            </w:rPr>
            <w:t>Click to choose a date.</w:t>
          </w:r>
        </w:p>
      </w:docPartBody>
    </w:docPart>
    <w:docPart>
      <w:docPartPr>
        <w:name w:val="B7A4A4EDD9164B069612593C86BF45D6"/>
        <w:category>
          <w:name w:val="Allgemein"/>
          <w:gallery w:val="placeholder"/>
        </w:category>
        <w:types>
          <w:type w:val="bbPlcHdr"/>
        </w:types>
        <w:behaviors>
          <w:behavior w:val="content"/>
        </w:behaviors>
        <w:guid w:val="{FAEB4919-FD52-41BC-9F89-992864459680}"/>
      </w:docPartPr>
      <w:docPartBody>
        <w:p w:rsidR="00156068" w:rsidRDefault="00156068" w:rsidP="00156068">
          <w:pPr>
            <w:pStyle w:val="B7A4A4EDD9164B069612593C86BF45D6"/>
          </w:pPr>
          <w:r w:rsidRPr="007B478C">
            <w:rPr>
              <w:rStyle w:val="Platzhaltertext"/>
              <w:sz w:val="18"/>
              <w:szCs w:val="18"/>
              <w:lang w:val="en-US"/>
            </w:rPr>
            <w:t>Click to choose a date.</w:t>
          </w:r>
        </w:p>
      </w:docPartBody>
    </w:docPart>
    <w:docPart>
      <w:docPartPr>
        <w:name w:val="5EFA553F0445FA4C8E527D682116491D"/>
        <w:category>
          <w:name w:val="Allgemein"/>
          <w:gallery w:val="placeholder"/>
        </w:category>
        <w:types>
          <w:type w:val="bbPlcHdr"/>
        </w:types>
        <w:behaviors>
          <w:behavior w:val="content"/>
        </w:behaviors>
        <w:guid w:val="{38C11489-96D4-C94F-A534-4A50AC408931}"/>
      </w:docPartPr>
      <w:docPartBody>
        <w:p w:rsidR="002B2102" w:rsidRDefault="00EB5EC1" w:rsidP="00EB5EC1">
          <w:pPr>
            <w:pStyle w:val="5EFA553F0445FA4C8E527D682116491D"/>
          </w:pPr>
          <w:r w:rsidRPr="00EF3E23">
            <w:rPr>
              <w:rStyle w:val="Platzhaltertext"/>
              <w:sz w:val="20"/>
            </w:rPr>
            <w:t>Choose an item.</w:t>
          </w:r>
        </w:p>
      </w:docPartBody>
    </w:docPart>
    <w:docPart>
      <w:docPartPr>
        <w:name w:val="61447278FFD41341953A4FDA4EC06E97"/>
        <w:category>
          <w:name w:val="Allgemein"/>
          <w:gallery w:val="placeholder"/>
        </w:category>
        <w:types>
          <w:type w:val="bbPlcHdr"/>
        </w:types>
        <w:behaviors>
          <w:behavior w:val="content"/>
        </w:behaviors>
        <w:guid w:val="{8052D7DA-983E-7248-885A-A6D48AFABA25}"/>
      </w:docPartPr>
      <w:docPartBody>
        <w:p w:rsidR="002B2102" w:rsidRDefault="00EB5EC1" w:rsidP="00EB5EC1">
          <w:pPr>
            <w:pStyle w:val="61447278FFD41341953A4FDA4EC06E97"/>
          </w:pPr>
          <w:r w:rsidRPr="00EF3E23">
            <w:rPr>
              <w:rStyle w:val="Platzhaltertext"/>
              <w:sz w:val="20"/>
            </w:rPr>
            <w:t>Choose an item.</w:t>
          </w:r>
        </w:p>
      </w:docPartBody>
    </w:docPart>
    <w:docPart>
      <w:docPartPr>
        <w:name w:val="A7DE18B0BA08994CADE0CE9416990809"/>
        <w:category>
          <w:name w:val="Allgemein"/>
          <w:gallery w:val="placeholder"/>
        </w:category>
        <w:types>
          <w:type w:val="bbPlcHdr"/>
        </w:types>
        <w:behaviors>
          <w:behavior w:val="content"/>
        </w:behaviors>
        <w:guid w:val="{6279E574-727B-AF4E-8772-215A7B30C0C0}"/>
      </w:docPartPr>
      <w:docPartBody>
        <w:p w:rsidR="002B2102" w:rsidRDefault="00EB5EC1" w:rsidP="00EB5EC1">
          <w:pPr>
            <w:pStyle w:val="A7DE18B0BA08994CADE0CE9416990809"/>
          </w:pPr>
          <w:r w:rsidRPr="00EF3E23">
            <w:rPr>
              <w:rStyle w:val="Platzhaltertext"/>
              <w:sz w:val="20"/>
            </w:rPr>
            <w:t>Choose an item.</w:t>
          </w:r>
        </w:p>
      </w:docPartBody>
    </w:docPart>
    <w:docPart>
      <w:docPartPr>
        <w:name w:val="44412F312DDD7747A84A1917005D11C3"/>
        <w:category>
          <w:name w:val="Allgemein"/>
          <w:gallery w:val="placeholder"/>
        </w:category>
        <w:types>
          <w:type w:val="bbPlcHdr"/>
        </w:types>
        <w:behaviors>
          <w:behavior w:val="content"/>
        </w:behaviors>
        <w:guid w:val="{6B6EAC2D-CAB8-CD4E-8D30-9F96AAEACCCF}"/>
      </w:docPartPr>
      <w:docPartBody>
        <w:p w:rsidR="002B2102" w:rsidRDefault="00EB5EC1" w:rsidP="00EB5EC1">
          <w:pPr>
            <w:pStyle w:val="44412F312DDD7747A84A1917005D11C3"/>
          </w:pPr>
          <w:r w:rsidRPr="00EF3E23">
            <w:rPr>
              <w:rStyle w:val="Platzhaltertext"/>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Open Sans">
    <w:altName w:val="Tahoma"/>
    <w:charset w:val="00"/>
    <w:family w:val="swiss"/>
    <w:pitch w:val="variable"/>
    <w:sig w:usb0="E00002EF" w:usb1="4000205B" w:usb2="00000028"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Frutiger">
    <w:altName w:val="Calibri"/>
    <w:charset w:val="00"/>
    <w:family w:val="swiss"/>
    <w:pitch w:val="variable"/>
    <w:sig w:usb0="8000002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68"/>
    <w:rsid w:val="00156068"/>
    <w:rsid w:val="00233192"/>
    <w:rsid w:val="002B2102"/>
    <w:rsid w:val="003126D2"/>
    <w:rsid w:val="00475AC9"/>
    <w:rsid w:val="005F7CD8"/>
    <w:rsid w:val="00670BF2"/>
    <w:rsid w:val="008D7B57"/>
    <w:rsid w:val="009244E4"/>
    <w:rsid w:val="009C5073"/>
    <w:rsid w:val="00C74D13"/>
    <w:rsid w:val="00DC39DB"/>
    <w:rsid w:val="00E416AC"/>
    <w:rsid w:val="00EB5EC1"/>
    <w:rsid w:val="00F02BD2"/>
    <w:rsid w:val="00F87C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5EC1"/>
    <w:rPr>
      <w:color w:val="808080"/>
    </w:rPr>
  </w:style>
  <w:style w:type="paragraph" w:customStyle="1" w:styleId="BC97FFF2D1DB4D58814EC25F0A5D6759">
    <w:name w:val="BC97FFF2D1DB4D58814EC25F0A5D6759"/>
    <w:rsid w:val="00156068"/>
  </w:style>
  <w:style w:type="paragraph" w:customStyle="1" w:styleId="43997392AA3943CDAC4A362C4B8E2FD1">
    <w:name w:val="43997392AA3943CDAC4A362C4B8E2FD1"/>
    <w:rsid w:val="00156068"/>
  </w:style>
  <w:style w:type="paragraph" w:customStyle="1" w:styleId="A597E9F83F9D48E7B947D7926C8FB508">
    <w:name w:val="A597E9F83F9D48E7B947D7926C8FB508"/>
    <w:rsid w:val="00156068"/>
  </w:style>
  <w:style w:type="paragraph" w:customStyle="1" w:styleId="AA5F4F2B67FF4962AECFB687C5C5F8E2">
    <w:name w:val="AA5F4F2B67FF4962AECFB687C5C5F8E2"/>
    <w:rsid w:val="00156068"/>
  </w:style>
  <w:style w:type="paragraph" w:customStyle="1" w:styleId="AA6C5D0DD5AD4FE19AFEA1489E6F57C4">
    <w:name w:val="AA6C5D0DD5AD4FE19AFEA1489E6F57C4"/>
    <w:rsid w:val="00156068"/>
  </w:style>
  <w:style w:type="paragraph" w:customStyle="1" w:styleId="EF59B84145B8453E98ABA619AE4C8D14">
    <w:name w:val="EF59B84145B8453E98ABA619AE4C8D14"/>
    <w:rsid w:val="00156068"/>
  </w:style>
  <w:style w:type="paragraph" w:customStyle="1" w:styleId="8F681C85C6C044C7BF504131919415C2">
    <w:name w:val="8F681C85C6C044C7BF504131919415C2"/>
    <w:rsid w:val="00156068"/>
  </w:style>
  <w:style w:type="paragraph" w:customStyle="1" w:styleId="1131951E8954484E97E96D29E4C4C85F">
    <w:name w:val="1131951E8954484E97E96D29E4C4C85F"/>
    <w:rsid w:val="00156068"/>
  </w:style>
  <w:style w:type="paragraph" w:customStyle="1" w:styleId="A2F1EC51882145F5B69F8E29443A0189">
    <w:name w:val="A2F1EC51882145F5B69F8E29443A0189"/>
    <w:rsid w:val="00156068"/>
  </w:style>
  <w:style w:type="paragraph" w:customStyle="1" w:styleId="D6807EB272D74402AE4DC8C1B3529AB0">
    <w:name w:val="D6807EB272D74402AE4DC8C1B3529AB0"/>
    <w:rsid w:val="00156068"/>
  </w:style>
  <w:style w:type="paragraph" w:customStyle="1" w:styleId="1C8D4F3569C64A5996CF88FABD5E531F">
    <w:name w:val="1C8D4F3569C64A5996CF88FABD5E531F"/>
    <w:rsid w:val="00156068"/>
  </w:style>
  <w:style w:type="paragraph" w:customStyle="1" w:styleId="732FCF2A16104593BC3E616590CA27B1">
    <w:name w:val="732FCF2A16104593BC3E616590CA27B1"/>
    <w:rsid w:val="00156068"/>
  </w:style>
  <w:style w:type="paragraph" w:customStyle="1" w:styleId="F4459503A71A4622AE7BB28960882EBA">
    <w:name w:val="F4459503A71A4622AE7BB28960882EBA"/>
    <w:rsid w:val="00156068"/>
  </w:style>
  <w:style w:type="paragraph" w:customStyle="1" w:styleId="0DD7D0BF26744BB091C7ABB12BA3CAEC">
    <w:name w:val="0DD7D0BF26744BB091C7ABB12BA3CAEC"/>
    <w:rsid w:val="00156068"/>
  </w:style>
  <w:style w:type="paragraph" w:customStyle="1" w:styleId="AF35F57BFE54402D838BDB34A242B1E9">
    <w:name w:val="AF35F57BFE54402D838BDB34A242B1E9"/>
    <w:rsid w:val="00156068"/>
  </w:style>
  <w:style w:type="paragraph" w:customStyle="1" w:styleId="65FF03ECC42C4CECA63C020E293A1D81">
    <w:name w:val="65FF03ECC42C4CECA63C020E293A1D81"/>
    <w:rsid w:val="00156068"/>
  </w:style>
  <w:style w:type="paragraph" w:customStyle="1" w:styleId="C760C93A820741878E7C28B829FEF37B">
    <w:name w:val="C760C93A820741878E7C28B829FEF37B"/>
    <w:rsid w:val="00156068"/>
  </w:style>
  <w:style w:type="paragraph" w:customStyle="1" w:styleId="3754729FE55D4D09896EED465FB3A2AA">
    <w:name w:val="3754729FE55D4D09896EED465FB3A2AA"/>
    <w:rsid w:val="00156068"/>
  </w:style>
  <w:style w:type="paragraph" w:customStyle="1" w:styleId="F66C0C1777B04C11B42084D39B421C32">
    <w:name w:val="F66C0C1777B04C11B42084D39B421C32"/>
    <w:rsid w:val="00156068"/>
  </w:style>
  <w:style w:type="paragraph" w:customStyle="1" w:styleId="E60226F3BF914557BB277F77CCC9DE6B">
    <w:name w:val="E60226F3BF914557BB277F77CCC9DE6B"/>
    <w:rsid w:val="00156068"/>
  </w:style>
  <w:style w:type="paragraph" w:customStyle="1" w:styleId="8E391404206A46528269979C7884ACA9">
    <w:name w:val="8E391404206A46528269979C7884ACA9"/>
    <w:rsid w:val="00156068"/>
  </w:style>
  <w:style w:type="paragraph" w:customStyle="1" w:styleId="C19A0D0BB3954E0398A21FA5B378BE55">
    <w:name w:val="C19A0D0BB3954E0398A21FA5B378BE55"/>
    <w:rsid w:val="00156068"/>
  </w:style>
  <w:style w:type="paragraph" w:customStyle="1" w:styleId="A036115BBCF4405EB070E1773A83606F">
    <w:name w:val="A036115BBCF4405EB070E1773A83606F"/>
    <w:rsid w:val="00156068"/>
  </w:style>
  <w:style w:type="paragraph" w:customStyle="1" w:styleId="826009C350264B969BE0BD5BF0BDE6FE">
    <w:name w:val="826009C350264B969BE0BD5BF0BDE6FE"/>
    <w:rsid w:val="00156068"/>
  </w:style>
  <w:style w:type="paragraph" w:customStyle="1" w:styleId="199164D0EC294461A02CF05842C1953D">
    <w:name w:val="199164D0EC294461A02CF05842C1953D"/>
    <w:rsid w:val="00156068"/>
  </w:style>
  <w:style w:type="paragraph" w:customStyle="1" w:styleId="476B4BCB370A46809F1A0018860D68AE">
    <w:name w:val="476B4BCB370A46809F1A0018860D68AE"/>
    <w:rsid w:val="00156068"/>
  </w:style>
  <w:style w:type="paragraph" w:customStyle="1" w:styleId="4E01413491024F84B49ACAEEE35FF86F">
    <w:name w:val="4E01413491024F84B49ACAEEE35FF86F"/>
    <w:rsid w:val="00156068"/>
  </w:style>
  <w:style w:type="paragraph" w:customStyle="1" w:styleId="C05DBF6EB50046E0808D0DCC403B37F9">
    <w:name w:val="C05DBF6EB50046E0808D0DCC403B37F9"/>
    <w:rsid w:val="00156068"/>
  </w:style>
  <w:style w:type="paragraph" w:customStyle="1" w:styleId="D61FB54FB4414941BB401F1C40651DD4">
    <w:name w:val="D61FB54FB4414941BB401F1C40651DD4"/>
    <w:rsid w:val="00156068"/>
  </w:style>
  <w:style w:type="paragraph" w:customStyle="1" w:styleId="C7F88A8F11AB4B4A8D8A5E9767C08B2A">
    <w:name w:val="C7F88A8F11AB4B4A8D8A5E9767C08B2A"/>
    <w:rsid w:val="00156068"/>
  </w:style>
  <w:style w:type="paragraph" w:customStyle="1" w:styleId="C49AE7D4339D4191B0A783AD57887CF2">
    <w:name w:val="C49AE7D4339D4191B0A783AD57887CF2"/>
    <w:rsid w:val="00156068"/>
  </w:style>
  <w:style w:type="paragraph" w:customStyle="1" w:styleId="DE6B2B25E3E741C7956947342C76048C">
    <w:name w:val="DE6B2B25E3E741C7956947342C76048C"/>
    <w:rsid w:val="00156068"/>
  </w:style>
  <w:style w:type="paragraph" w:customStyle="1" w:styleId="E0001C0D07B3468C97D1264CE8F124DC">
    <w:name w:val="E0001C0D07B3468C97D1264CE8F124DC"/>
    <w:rsid w:val="00156068"/>
  </w:style>
  <w:style w:type="paragraph" w:customStyle="1" w:styleId="9A38D097C3AE4DE59FDF511CD36C8A5E">
    <w:name w:val="9A38D097C3AE4DE59FDF511CD36C8A5E"/>
    <w:rsid w:val="00156068"/>
  </w:style>
  <w:style w:type="paragraph" w:customStyle="1" w:styleId="9C23AD287CA94B73802AAE3CB2BBE03D">
    <w:name w:val="9C23AD287CA94B73802AAE3CB2BBE03D"/>
    <w:rsid w:val="00156068"/>
  </w:style>
  <w:style w:type="paragraph" w:customStyle="1" w:styleId="A65A64F08D394154B9BBE4B9104F90E9">
    <w:name w:val="A65A64F08D394154B9BBE4B9104F90E9"/>
    <w:rsid w:val="00156068"/>
  </w:style>
  <w:style w:type="paragraph" w:customStyle="1" w:styleId="E617481A5BCC40F284F8A544E0FA3BA6">
    <w:name w:val="E617481A5BCC40F284F8A544E0FA3BA6"/>
    <w:rsid w:val="00156068"/>
  </w:style>
  <w:style w:type="paragraph" w:customStyle="1" w:styleId="F073D718703C4A15A676F175DB5D88C9">
    <w:name w:val="F073D718703C4A15A676F175DB5D88C9"/>
    <w:rsid w:val="00156068"/>
  </w:style>
  <w:style w:type="paragraph" w:customStyle="1" w:styleId="8D28ED06AD274AFAB8FF14AE28AFEA8C">
    <w:name w:val="8D28ED06AD274AFAB8FF14AE28AFEA8C"/>
    <w:rsid w:val="00156068"/>
  </w:style>
  <w:style w:type="paragraph" w:customStyle="1" w:styleId="D9AE10B5E34C4B069CF019ADAA1B3CA0">
    <w:name w:val="D9AE10B5E34C4B069CF019ADAA1B3CA0"/>
    <w:rsid w:val="00156068"/>
  </w:style>
  <w:style w:type="paragraph" w:customStyle="1" w:styleId="E67AF807F5F24FA2882C5B146A99361D">
    <w:name w:val="E67AF807F5F24FA2882C5B146A99361D"/>
    <w:rsid w:val="00156068"/>
  </w:style>
  <w:style w:type="paragraph" w:customStyle="1" w:styleId="992F098000B44219AA42F66D4B6E3585">
    <w:name w:val="992F098000B44219AA42F66D4B6E3585"/>
    <w:rsid w:val="00156068"/>
  </w:style>
  <w:style w:type="paragraph" w:customStyle="1" w:styleId="64B150D9D51E4DB0A5B6571BD66CC04F">
    <w:name w:val="64B150D9D51E4DB0A5B6571BD66CC04F"/>
    <w:rsid w:val="00156068"/>
  </w:style>
  <w:style w:type="paragraph" w:customStyle="1" w:styleId="4FCE5006450245118A59278C128D035B">
    <w:name w:val="4FCE5006450245118A59278C128D035B"/>
    <w:rsid w:val="00156068"/>
  </w:style>
  <w:style w:type="paragraph" w:customStyle="1" w:styleId="B494A66F5CD641B0A5FE0791B74FDE0B">
    <w:name w:val="B494A66F5CD641B0A5FE0791B74FDE0B"/>
    <w:rsid w:val="00156068"/>
  </w:style>
  <w:style w:type="paragraph" w:customStyle="1" w:styleId="1E7AC4F7499547B19CE20554F9096F41">
    <w:name w:val="1E7AC4F7499547B19CE20554F9096F41"/>
    <w:rsid w:val="00156068"/>
  </w:style>
  <w:style w:type="paragraph" w:customStyle="1" w:styleId="2F37C61A272547DA80312A40B3D376D0">
    <w:name w:val="2F37C61A272547DA80312A40B3D376D0"/>
    <w:rsid w:val="00156068"/>
  </w:style>
  <w:style w:type="paragraph" w:customStyle="1" w:styleId="42A026C75CE347108F084487069AB752">
    <w:name w:val="42A026C75CE347108F084487069AB752"/>
    <w:rsid w:val="00156068"/>
  </w:style>
  <w:style w:type="paragraph" w:customStyle="1" w:styleId="1AF4D16BDF0A4F7B816F78C1AEEADE73">
    <w:name w:val="1AF4D16BDF0A4F7B816F78C1AEEADE73"/>
    <w:rsid w:val="00156068"/>
  </w:style>
  <w:style w:type="paragraph" w:customStyle="1" w:styleId="AEB930DD040E4DFD98B3D74A380148DD">
    <w:name w:val="AEB930DD040E4DFD98B3D74A380148DD"/>
    <w:rsid w:val="00156068"/>
  </w:style>
  <w:style w:type="paragraph" w:customStyle="1" w:styleId="FF719A95BF9E4024B11060B9165C333F">
    <w:name w:val="FF719A95BF9E4024B11060B9165C333F"/>
    <w:rsid w:val="00156068"/>
  </w:style>
  <w:style w:type="paragraph" w:customStyle="1" w:styleId="BCAAC34D058145BB95A1E2BF7D5D07E5">
    <w:name w:val="BCAAC34D058145BB95A1E2BF7D5D07E5"/>
    <w:rsid w:val="00156068"/>
  </w:style>
  <w:style w:type="paragraph" w:customStyle="1" w:styleId="0F8E8C3BD2D84580B6BBC807C32BCD33">
    <w:name w:val="0F8E8C3BD2D84580B6BBC807C32BCD33"/>
    <w:rsid w:val="00156068"/>
  </w:style>
  <w:style w:type="paragraph" w:customStyle="1" w:styleId="65920F9273D34217A7D0B0844AB3DDD4">
    <w:name w:val="65920F9273D34217A7D0B0844AB3DDD4"/>
    <w:rsid w:val="00156068"/>
  </w:style>
  <w:style w:type="paragraph" w:customStyle="1" w:styleId="F26F4297B6C543018AD5918505A06E93">
    <w:name w:val="F26F4297B6C543018AD5918505A06E93"/>
    <w:rsid w:val="00156068"/>
  </w:style>
  <w:style w:type="paragraph" w:customStyle="1" w:styleId="9D9549D03EBF4FC0BDAA3EC16A7CFC48">
    <w:name w:val="9D9549D03EBF4FC0BDAA3EC16A7CFC48"/>
    <w:rsid w:val="00156068"/>
  </w:style>
  <w:style w:type="paragraph" w:customStyle="1" w:styleId="ED5A4BC23E9E4C5EA3DBA98DAC3D6DCD">
    <w:name w:val="ED5A4BC23E9E4C5EA3DBA98DAC3D6DCD"/>
    <w:rsid w:val="00156068"/>
  </w:style>
  <w:style w:type="paragraph" w:customStyle="1" w:styleId="4311093BF00C49C9897D8A3167DAA551">
    <w:name w:val="4311093BF00C49C9897D8A3167DAA551"/>
    <w:rsid w:val="00156068"/>
  </w:style>
  <w:style w:type="paragraph" w:customStyle="1" w:styleId="29B3B60CD350437DA812E9961AC76FE9">
    <w:name w:val="29B3B60CD350437DA812E9961AC76FE9"/>
    <w:rsid w:val="00156068"/>
  </w:style>
  <w:style w:type="paragraph" w:customStyle="1" w:styleId="D79EA75A8F58420F90F8901BE7F2AB28">
    <w:name w:val="D79EA75A8F58420F90F8901BE7F2AB28"/>
    <w:rsid w:val="00156068"/>
  </w:style>
  <w:style w:type="paragraph" w:customStyle="1" w:styleId="D6572C3897E84808B1777758930C8E4A">
    <w:name w:val="D6572C3897E84808B1777758930C8E4A"/>
    <w:rsid w:val="00156068"/>
  </w:style>
  <w:style w:type="paragraph" w:customStyle="1" w:styleId="1FC019A30C7F4BE5B68EE1BEEE534631">
    <w:name w:val="1FC019A30C7F4BE5B68EE1BEEE534631"/>
    <w:rsid w:val="00156068"/>
  </w:style>
  <w:style w:type="paragraph" w:customStyle="1" w:styleId="468DA800846B4F40A6E082591BC4D09A">
    <w:name w:val="468DA800846B4F40A6E082591BC4D09A"/>
    <w:rsid w:val="00156068"/>
  </w:style>
  <w:style w:type="paragraph" w:customStyle="1" w:styleId="A4FD2534EA8E4B6E91AC497007E59804">
    <w:name w:val="A4FD2534EA8E4B6E91AC497007E59804"/>
    <w:rsid w:val="00156068"/>
  </w:style>
  <w:style w:type="paragraph" w:customStyle="1" w:styleId="5A663502A83B40D0B3DBCD15D00DD788">
    <w:name w:val="5A663502A83B40D0B3DBCD15D00DD788"/>
    <w:rsid w:val="00156068"/>
  </w:style>
  <w:style w:type="paragraph" w:customStyle="1" w:styleId="F2ED5948438747D49ADEE55846B4230F">
    <w:name w:val="F2ED5948438747D49ADEE55846B4230F"/>
    <w:rsid w:val="00156068"/>
  </w:style>
  <w:style w:type="paragraph" w:customStyle="1" w:styleId="8FFC025FF8BE479197D0ADD3B91BBC2D">
    <w:name w:val="8FFC025FF8BE479197D0ADD3B91BBC2D"/>
    <w:rsid w:val="00156068"/>
  </w:style>
  <w:style w:type="paragraph" w:customStyle="1" w:styleId="F5F3C35D5B964D2E938E01594646128F">
    <w:name w:val="F5F3C35D5B964D2E938E01594646128F"/>
    <w:rsid w:val="00156068"/>
  </w:style>
  <w:style w:type="paragraph" w:customStyle="1" w:styleId="48865609D8384B129945317DFA97009B">
    <w:name w:val="48865609D8384B129945317DFA97009B"/>
    <w:rsid w:val="00156068"/>
  </w:style>
  <w:style w:type="paragraph" w:customStyle="1" w:styleId="B7A4A4EDD9164B069612593C86BF45D6">
    <w:name w:val="B7A4A4EDD9164B069612593C86BF45D6"/>
    <w:rsid w:val="00156068"/>
  </w:style>
  <w:style w:type="paragraph" w:customStyle="1" w:styleId="96E3244CC2284178B09CA224737EE93A">
    <w:name w:val="96E3244CC2284178B09CA224737EE93A"/>
    <w:rsid w:val="00156068"/>
  </w:style>
  <w:style w:type="paragraph" w:customStyle="1" w:styleId="E2094918D094493F93D0E55E053214FA">
    <w:name w:val="E2094918D094493F93D0E55E053214FA"/>
    <w:rsid w:val="00156068"/>
  </w:style>
  <w:style w:type="paragraph" w:customStyle="1" w:styleId="5EFA553F0445FA4C8E527D682116491D">
    <w:name w:val="5EFA553F0445FA4C8E527D682116491D"/>
    <w:rsid w:val="00EB5EC1"/>
    <w:pPr>
      <w:spacing w:after="0" w:line="240" w:lineRule="auto"/>
    </w:pPr>
    <w:rPr>
      <w:sz w:val="24"/>
      <w:szCs w:val="24"/>
      <w:lang w:eastAsia="de-DE"/>
    </w:rPr>
  </w:style>
  <w:style w:type="paragraph" w:customStyle="1" w:styleId="61447278FFD41341953A4FDA4EC06E97">
    <w:name w:val="61447278FFD41341953A4FDA4EC06E97"/>
    <w:rsid w:val="00EB5EC1"/>
    <w:pPr>
      <w:spacing w:after="0" w:line="240" w:lineRule="auto"/>
    </w:pPr>
    <w:rPr>
      <w:sz w:val="24"/>
      <w:szCs w:val="24"/>
      <w:lang w:eastAsia="de-DE"/>
    </w:rPr>
  </w:style>
  <w:style w:type="paragraph" w:customStyle="1" w:styleId="A7DE18B0BA08994CADE0CE9416990809">
    <w:name w:val="A7DE18B0BA08994CADE0CE9416990809"/>
    <w:rsid w:val="00EB5EC1"/>
    <w:pPr>
      <w:spacing w:after="0" w:line="240" w:lineRule="auto"/>
    </w:pPr>
    <w:rPr>
      <w:sz w:val="24"/>
      <w:szCs w:val="24"/>
      <w:lang w:eastAsia="de-DE"/>
    </w:rPr>
  </w:style>
  <w:style w:type="paragraph" w:customStyle="1" w:styleId="44412F312DDD7747A84A1917005D11C3">
    <w:name w:val="44412F312DDD7747A84A1917005D11C3"/>
    <w:rsid w:val="00EB5EC1"/>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SaveAsSingleFile/>
</w:webSettings>
</file>

<file path=word/theme/theme1.xml><?xml version="1.0" encoding="utf-8"?>
<a:theme xmlns:a="http://schemas.openxmlformats.org/drawingml/2006/main" name="Larissa-Design">
  <a:themeElements>
    <a:clrScheme name="SCTO">
      <a:dk1>
        <a:sysClr val="windowText" lastClr="000000"/>
      </a:dk1>
      <a:lt1>
        <a:sysClr val="window" lastClr="FFFFFF"/>
      </a:lt1>
      <a:dk2>
        <a:srgbClr val="595959"/>
      </a:dk2>
      <a:lt2>
        <a:srgbClr val="D8D8D8"/>
      </a:lt2>
      <a:accent1>
        <a:srgbClr val="B81A32"/>
      </a:accent1>
      <a:accent2>
        <a:srgbClr val="4FB4E0"/>
      </a:accent2>
      <a:accent3>
        <a:srgbClr val="9BBB59"/>
      </a:accent3>
      <a:accent4>
        <a:srgbClr val="8064A2"/>
      </a:accent4>
      <a:accent5>
        <a:srgbClr val="4F81BD"/>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C177-8316-42D7-A6B8-EB8A69B2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Plain_MO_V1_180517.dotx</Template>
  <TotalTime>0</TotalTime>
  <Pages>9</Pages>
  <Words>1984</Words>
  <Characters>12500</Characters>
  <Application>Microsoft Office Word</Application>
  <DocSecurity>0</DocSecurity>
  <Lines>104</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Routine Monitoring Visit - template</vt:lpstr>
      <vt:lpstr/>
    </vt:vector>
  </TitlesOfParts>
  <Manager/>
  <Company>SCTO</Company>
  <LinksUpToDate>false</LinksUpToDate>
  <CharactersWithSpaces>14456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Monitoring Visit - template</dc:title>
  <dc:subject/>
  <dc:creator>SCTO Monitoring platform</dc:creator>
  <cp:keywords/>
  <dc:description/>
  <cp:lastModifiedBy>Otterbech Synove HCARE-KSSG-MFZ</cp:lastModifiedBy>
  <cp:revision>2</cp:revision>
  <cp:lastPrinted>2020-09-18T11:59:00Z</cp:lastPrinted>
  <dcterms:created xsi:type="dcterms:W3CDTF">2020-10-09T09:22:00Z</dcterms:created>
  <dcterms:modified xsi:type="dcterms:W3CDTF">2020-10-09T09:22:00Z</dcterms:modified>
  <cp:category/>
</cp:coreProperties>
</file>